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f7dd" w14:textId="d79f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азаматтарды кәсіби даярлау, қайта даярлау және біліктілігін арттыруға мамандықтар тізбесі мен төлем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2011 жылғы 10 маусымдағы № 123 Қаулысы. Маңғыстау облысы Әділет департаментінде 2011 жылғы 08 шілдеде № 11-6-135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2011 жылға арналған азаматтарды кәсіби даярлау, қайта даярлау және біліктілігін арттыруға мамандықтар тізбесі мен төлем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Д.О.Меңдіхановқа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Маңғыстау облыстық әділет Департаментінде мемлекеттік тіркелгеннен бастап күшіне және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С.Ө.Трумов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«Түпқараған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Жарылғапова Оразгүл Бекиевна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маусым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«Түпқараған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Қани Сара Құлмырзақызы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маусым 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Түпқараған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азаматтарды кәсіби даярлау,</w:t>
      </w:r>
      <w:r>
        <w:br/>
      </w:r>
      <w:r>
        <w:rPr>
          <w:rFonts w:ascii="Times New Roman"/>
          <w:b/>
          <w:i w:val="false"/>
          <w:color w:val="000000"/>
        </w:rPr>
        <w:t>
қайта даярлау және біліктілігін арттыруға мамандықтар</w:t>
      </w:r>
      <w:r>
        <w:br/>
      </w:r>
      <w:r>
        <w:rPr>
          <w:rFonts w:ascii="Times New Roman"/>
          <w:b/>
          <w:i w:val="false"/>
          <w:color w:val="000000"/>
        </w:rPr>
        <w:t>
тізбесі мен төлем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153"/>
        <w:gridCol w:w="2495"/>
        <w:gridCol w:w="1792"/>
        <w:gridCol w:w="2386"/>
        <w:gridCol w:w="2211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тізбесі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Оқытылатын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Мерзімі (ай)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оқу ақысы (1 ай) мың тенге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Оқудың барлық құны мың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іліктіргіш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қондырғылары-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операторы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