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732f" w14:textId="04e7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Сайын Шапағатов ауылдық округі бойынша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 Сайын Шапағатов село әкімінің 2011 жылғы 30 маусымдағы № 43 шешімі. Маңғыстау облысы Әділет департаментінің Түпқараған аудандық Әділет басқармасында 2011 жылғы 18 шілдеде № 11-6-136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орыс тілінде өзгерістер енгізілді, қазақ тіліндегі мәтіні өзгермейді - Маңғыстау облысы Түпқараған ауданы Сайын Шапағатов ауылдық округі әкімінің 10.11.2022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-аумақтық құрылысы туралы" Қазақстан Республикасының 1993 жылғы 8 желтоқсандағы № 2573/XІІ Заңының 14 тармағы,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халық пікіріне сәйкес, Сайын Шапағатов селосы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Сайын Шапағатов ауылдық округінің көшесіне Қарайшықов Бердіхан – (Сайын Шапағатов ауылдық округінің 1 - 2, 3 - 4, 5 - 6, 7 - 8, 9 - 10, 11 - 12, 13 - 14, 15 - 16, 17 - 18, 19 - 20, 21 - 22, 23 - 24, 25 - 26, 27 - 28, 29 - 30, 31 - 32, 33 - 34, 35 - 36, 37 - 38, 39 - 40, 41 - 42, 43 - 44, 45 - 46, 47 - 48 жер телімдері) атауы берілсін.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Түпқараған ауданы Сайын Шапағатов ауылдық округі әкімінің 17.04.2018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қамтамасыз ету бас маман А.Утебалиеваға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Қ.Дүйшов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