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66a5d" w14:textId="2066a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14 желтоқсандағы № 30/309 "2011 - 2013 жылдарға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Мұнайлы аудандық мәслихатының 2011 жылғы 03 ақпандағы № 32/329 шешімі. Маңғыстау облысының Әділет департаментінде 2011 жылғы 17 ақпанда № 1-7-88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 95-IV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облыстық мәслихаттың «2011 - 2013 жылдарға арналған облыстық бюджет туралы» 2010 жылғы 13 желтоқсандағы № 29/331 шешіміне өзгерістер мен толықтырулар енгізу туралы» 2011 жылғы 28 қаңтардағы № 30/367 (нормативтік құқықтық актілерді мемлекеттік тіркеудің тізілімінде № 2096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2010 жылғы 14 желтоқсандағы № 30/309 «2011 - 2013 жылдарға арналған аудандық бюджет туралы» (нормативтік құқықтық актілерді мемлекеттік тіркеудің тізілімінде 2010 жылғы 30 желтоқсанда № 11-7-83 болып тіркелген, «Мұнайлы» газетінде 2011 жылғы 28 қаңтарда № 4 - 5 (185-186)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2011 жылға арналған аудандық бюджет қоса беріліп отырған </w:t>
      </w:r>
      <w:r>
        <w:rPr>
          <w:rFonts w:ascii="Times New Roman"/>
          <w:b w:val="false"/>
          <w:i w:val="false"/>
          <w:color w:val="000000"/>
          <w:sz w:val="28"/>
        </w:rPr>
        <w:t>1 - қосымшаға</w:t>
      </w:r>
      <w:r>
        <w:rPr>
          <w:rFonts w:ascii="Times New Roman"/>
          <w:b w:val="false"/>
          <w:i w:val="false"/>
          <w:color w:val="000000"/>
          <w:sz w:val="28"/>
        </w:rPr>
        <w:t xml:space="preserve"> сәйкес мынадай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4 250 690 мың теңге, оның ішінде:</w:t>
      </w:r>
      <w:r>
        <w:br/>
      </w:r>
      <w:r>
        <w:rPr>
          <w:rFonts w:ascii="Times New Roman"/>
          <w:b w:val="false"/>
          <w:i w:val="false"/>
          <w:color w:val="000000"/>
          <w:sz w:val="28"/>
        </w:rPr>
        <w:t>
      салықтық түсімдер бойынша – 1 767 889 мың теңге;</w:t>
      </w:r>
      <w:r>
        <w:br/>
      </w:r>
      <w:r>
        <w:rPr>
          <w:rFonts w:ascii="Times New Roman"/>
          <w:b w:val="false"/>
          <w:i w:val="false"/>
          <w:color w:val="000000"/>
          <w:sz w:val="28"/>
        </w:rPr>
        <w:t>
      салықтық емес түсімдер бойынша – 10 229 мың теңге;</w:t>
      </w:r>
      <w:r>
        <w:br/>
      </w:r>
      <w:r>
        <w:rPr>
          <w:rFonts w:ascii="Times New Roman"/>
          <w:b w:val="false"/>
          <w:i w:val="false"/>
          <w:color w:val="000000"/>
          <w:sz w:val="28"/>
        </w:rPr>
        <w:t>
      негізгі капиталды сатудан түсетін түсімдер бойынша – 180 158 мың теңге;</w:t>
      </w:r>
      <w:r>
        <w:br/>
      </w:r>
      <w:r>
        <w:rPr>
          <w:rFonts w:ascii="Times New Roman"/>
          <w:b w:val="false"/>
          <w:i w:val="false"/>
          <w:color w:val="000000"/>
          <w:sz w:val="28"/>
        </w:rPr>
        <w:t>
      трансферттер түсімдері бойынша – 2 292 414 мың теңге.</w:t>
      </w:r>
      <w:r>
        <w:br/>
      </w:r>
      <w:r>
        <w:rPr>
          <w:rFonts w:ascii="Times New Roman"/>
          <w:b w:val="false"/>
          <w:i w:val="false"/>
          <w:color w:val="000000"/>
          <w:sz w:val="28"/>
        </w:rPr>
        <w:t>
</w:t>
      </w:r>
      <w:r>
        <w:rPr>
          <w:rFonts w:ascii="Times New Roman"/>
          <w:b w:val="false"/>
          <w:i w:val="false"/>
          <w:color w:val="000000"/>
          <w:sz w:val="28"/>
        </w:rPr>
        <w:t>
      2) шығындар – 4 514 861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353 618 мың теңге, соның ішінде:</w:t>
      </w:r>
      <w:r>
        <w:br/>
      </w:r>
      <w:r>
        <w:rPr>
          <w:rFonts w:ascii="Times New Roman"/>
          <w:b w:val="false"/>
          <w:i w:val="false"/>
          <w:color w:val="000000"/>
          <w:sz w:val="28"/>
        </w:rPr>
        <w:t>
      бюджеттік кредиттер – 353 618 мың теңге;</w:t>
      </w:r>
      <w:r>
        <w:br/>
      </w:r>
      <w:r>
        <w:rPr>
          <w:rFonts w:ascii="Times New Roman"/>
          <w:b w:val="false"/>
          <w:i w:val="false"/>
          <w:color w:val="000000"/>
          <w:sz w:val="28"/>
        </w:rPr>
        <w:t>
      бюджеттік кредиттерді өтеу – 0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0 теңге, соның ішінде: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617 789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617 789 мың теңге, соның ішінде:</w:t>
      </w:r>
      <w:r>
        <w:br/>
      </w:r>
      <w:r>
        <w:rPr>
          <w:rFonts w:ascii="Times New Roman"/>
          <w:b w:val="false"/>
          <w:i w:val="false"/>
          <w:color w:val="000000"/>
          <w:sz w:val="28"/>
        </w:rPr>
        <w:t>
      қарыздар түсімі – 403 434 мың теңге;</w:t>
      </w:r>
      <w:r>
        <w:br/>
      </w:r>
      <w:r>
        <w:rPr>
          <w:rFonts w:ascii="Times New Roman"/>
          <w:b w:val="false"/>
          <w:i w:val="false"/>
          <w:color w:val="000000"/>
          <w:sz w:val="28"/>
        </w:rPr>
        <w:t>
      қарыздарды өтеу – 36 131 мың теңге;</w:t>
      </w:r>
      <w:r>
        <w:br/>
      </w:r>
      <w:r>
        <w:rPr>
          <w:rFonts w:ascii="Times New Roman"/>
          <w:b w:val="false"/>
          <w:i w:val="false"/>
          <w:color w:val="000000"/>
          <w:sz w:val="28"/>
        </w:rPr>
        <w:t>
      бюджет қаражатының пайдаланылатын қалдықтары – 250 486 мың теңге».</w:t>
      </w:r>
      <w:r>
        <w:br/>
      </w:r>
      <w:r>
        <w:rPr>
          <w:rFonts w:ascii="Times New Roman"/>
          <w:b w:val="false"/>
          <w:i w:val="false"/>
          <w:color w:val="000000"/>
          <w:sz w:val="28"/>
        </w:rPr>
        <w:t>
</w:t>
      </w:r>
      <w:r>
        <w:rPr>
          <w:rFonts w:ascii="Times New Roman"/>
          <w:b w:val="false"/>
          <w:i w:val="false"/>
          <w:color w:val="000000"/>
          <w:sz w:val="28"/>
        </w:rPr>
        <w:t>
      2 - тармақта:</w:t>
      </w:r>
      <w:r>
        <w:br/>
      </w:r>
      <w:r>
        <w:rPr>
          <w:rFonts w:ascii="Times New Roman"/>
          <w:b w:val="false"/>
          <w:i w:val="false"/>
          <w:color w:val="000000"/>
          <w:sz w:val="28"/>
        </w:rPr>
        <w:t>
      1) тармақшадағы «91,1» саны «96,1» санымен ауыстырылсын;</w:t>
      </w:r>
      <w:r>
        <w:br/>
      </w:r>
      <w:r>
        <w:rPr>
          <w:rFonts w:ascii="Times New Roman"/>
          <w:b w:val="false"/>
          <w:i w:val="false"/>
          <w:color w:val="000000"/>
          <w:sz w:val="28"/>
        </w:rPr>
        <w:t>
      6) тармақшадағы «91,1» саны «96,1» санымен ауыстырылсын.</w:t>
      </w:r>
      <w:r>
        <w:br/>
      </w:r>
      <w:r>
        <w:rPr>
          <w:rFonts w:ascii="Times New Roman"/>
          <w:b w:val="false"/>
          <w:i w:val="false"/>
          <w:color w:val="000000"/>
          <w:sz w:val="28"/>
        </w:rPr>
        <w:t>
</w:t>
      </w:r>
      <w:r>
        <w:rPr>
          <w:rFonts w:ascii="Times New Roman"/>
          <w:b w:val="false"/>
          <w:i w:val="false"/>
          <w:color w:val="000000"/>
          <w:sz w:val="28"/>
        </w:rPr>
        <w:t>
      3 - тармақ мынадай мазмұндағы 3 - 1 және 3 - 2 тармақтармен толықтырылсын:</w:t>
      </w:r>
      <w:r>
        <w:br/>
      </w:r>
      <w:r>
        <w:rPr>
          <w:rFonts w:ascii="Times New Roman"/>
          <w:b w:val="false"/>
          <w:i w:val="false"/>
          <w:color w:val="000000"/>
          <w:sz w:val="28"/>
        </w:rPr>
        <w:t>
</w:t>
      </w:r>
      <w:r>
        <w:rPr>
          <w:rFonts w:ascii="Times New Roman"/>
          <w:b w:val="false"/>
          <w:i w:val="false"/>
          <w:color w:val="000000"/>
          <w:sz w:val="28"/>
        </w:rPr>
        <w:t>
      «3 - 1. 2011 жылы республикалық бюджеттен аудандық бюджетке ағымдағы және даму нысаналы трансферттері мен бюджеттік несие бөлінгендігі қаперге алынсын, оның қолдану реті аудан әкімдігінің қаулысына сәйкес анықталады:</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w:t>
      </w:r>
      <w:r>
        <w:br/>
      </w:r>
      <w:r>
        <w:rPr>
          <w:rFonts w:ascii="Times New Roman"/>
          <w:b w:val="false"/>
          <w:i w:val="false"/>
          <w:color w:val="000000"/>
          <w:sz w:val="28"/>
        </w:rPr>
        <w:t>
      бастауыш, негізгі орта және жалпы орта білім беретін мемлекеттік мекемелерде лингофондық және мультимедиялық кабинеттер құруға;</w:t>
      </w:r>
      <w:r>
        <w:br/>
      </w:r>
      <w:r>
        <w:rPr>
          <w:rFonts w:ascii="Times New Roman"/>
          <w:b w:val="false"/>
          <w:i w:val="false"/>
          <w:color w:val="000000"/>
          <w:sz w:val="28"/>
        </w:rPr>
        <w:t>
      мектепке дейінгі білім беру ұйымдарындағы мемлекеттік тапсырысты іске асыруға;</w:t>
      </w:r>
      <w:r>
        <w:br/>
      </w:r>
      <w:r>
        <w:rPr>
          <w:rFonts w:ascii="Times New Roman"/>
          <w:b w:val="false"/>
          <w:i w:val="false"/>
          <w:color w:val="000000"/>
          <w:sz w:val="28"/>
        </w:rPr>
        <w:t>
      үйде оқытылатын мүгедек балаларды жабдықпен, бағдарламалармен қамтамасыз ету;</w:t>
      </w:r>
      <w:r>
        <w:br/>
      </w:r>
      <w:r>
        <w:rPr>
          <w:rFonts w:ascii="Times New Roman"/>
          <w:b w:val="false"/>
          <w:i w:val="false"/>
          <w:color w:val="000000"/>
          <w:sz w:val="28"/>
        </w:rPr>
        <w:t>
      жетім баланы (жетім балаларды) және ата - аналарының қамқорынсыз қалған баланы (балаларды) күтіп - ұстауға асыраушыларына ай сайынғы ақшалай қаражат төлемдері;</w:t>
      </w:r>
      <w:r>
        <w:br/>
      </w:r>
      <w:r>
        <w:rPr>
          <w:rFonts w:ascii="Times New Roman"/>
          <w:b w:val="false"/>
          <w:i w:val="false"/>
          <w:color w:val="000000"/>
          <w:sz w:val="28"/>
        </w:rPr>
        <w:t>
      эпизотияға қарсы іс - шараларды өткізуге;</w:t>
      </w:r>
      <w:r>
        <w:br/>
      </w:r>
      <w:r>
        <w:rPr>
          <w:rFonts w:ascii="Times New Roman"/>
          <w:b w:val="false"/>
          <w:i w:val="false"/>
          <w:color w:val="000000"/>
          <w:sz w:val="28"/>
        </w:rPr>
        <w:t>
      ауылдық елді мекендер саласының мамандарын әлеуметтік қолдау шараларын іске асыруға;</w:t>
      </w:r>
      <w:r>
        <w:br/>
      </w:r>
      <w:r>
        <w:rPr>
          <w:rFonts w:ascii="Times New Roman"/>
          <w:b w:val="false"/>
          <w:i w:val="false"/>
          <w:color w:val="000000"/>
          <w:sz w:val="28"/>
        </w:rPr>
        <w:t>
      «Бизнестің жол картасы - 2020» бағдарламасы аясында шағын кәсіпкерлікті қолдау;</w:t>
      </w:r>
      <w:r>
        <w:br/>
      </w:r>
      <w:r>
        <w:rPr>
          <w:rFonts w:ascii="Times New Roman"/>
          <w:b w:val="false"/>
          <w:i w:val="false"/>
          <w:color w:val="000000"/>
          <w:sz w:val="28"/>
        </w:rPr>
        <w:t>
      Батыр селосынан 960 орындық орта мектеп құрылысын бастауға;</w:t>
      </w:r>
      <w:r>
        <w:br/>
      </w:r>
      <w:r>
        <w:rPr>
          <w:rFonts w:ascii="Times New Roman"/>
          <w:b w:val="false"/>
          <w:i w:val="false"/>
          <w:color w:val="000000"/>
          <w:sz w:val="28"/>
        </w:rPr>
        <w:t>
      2008 - 2010 жылдарға арналған мемлекеттік тұрғын үй құрылысы бағдарламасына сәйкес инженерлік коммуникациялық инфрақұрылымды дамытуға, жайластыруға және (немесе) сатып алуға;</w:t>
      </w:r>
      <w:r>
        <w:br/>
      </w:r>
      <w:r>
        <w:rPr>
          <w:rFonts w:ascii="Times New Roman"/>
          <w:b w:val="false"/>
          <w:i w:val="false"/>
          <w:color w:val="000000"/>
          <w:sz w:val="28"/>
        </w:rPr>
        <w:t>
      «Нұрлы көш» мемлекеттік бағдарламасына сәйкес Батыр селосындағы инженерлік коммуникациялық инфрақұрылымды дамытуға, жайластыруға және (немесе) сатып алуға;</w:t>
      </w:r>
      <w:r>
        <w:br/>
      </w:r>
      <w:r>
        <w:rPr>
          <w:rFonts w:ascii="Times New Roman"/>
          <w:b w:val="false"/>
          <w:i w:val="false"/>
          <w:color w:val="000000"/>
          <w:sz w:val="28"/>
        </w:rPr>
        <w:t>
      мемлекеттік коммуналдық тұрғын үй қорына үй сатып алу және (немесе) тұрғын үй құрылысын салуға;</w:t>
      </w:r>
      <w:r>
        <w:br/>
      </w: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 үшін бюджеттік несиелендіру;</w:t>
      </w:r>
      <w:r>
        <w:br/>
      </w:r>
      <w:r>
        <w:rPr>
          <w:rFonts w:ascii="Times New Roman"/>
          <w:b w:val="false"/>
          <w:i w:val="false"/>
          <w:color w:val="000000"/>
          <w:sz w:val="28"/>
        </w:rPr>
        <w:t>
      «Нұрлы көш» бағдарламасының пилоттық жобасын іске асыру шеңберінде Батыр селосынан тұрғын үй салуды және (немесе) сатып алуды бюджеттік несиелендіру.</w:t>
      </w:r>
      <w:r>
        <w:br/>
      </w:r>
      <w:r>
        <w:rPr>
          <w:rFonts w:ascii="Times New Roman"/>
          <w:b w:val="false"/>
          <w:i w:val="false"/>
          <w:color w:val="000000"/>
          <w:sz w:val="28"/>
        </w:rPr>
        <w:t>
</w:t>
      </w:r>
      <w:r>
        <w:rPr>
          <w:rFonts w:ascii="Times New Roman"/>
          <w:b w:val="false"/>
          <w:i w:val="false"/>
          <w:color w:val="000000"/>
          <w:sz w:val="28"/>
        </w:rPr>
        <w:t>
      «3 - 2. 2011 жылы облыстық бюджеттен аудандық бюджетке даму нысаналы трансферттері бөлінгендігі қаперге алынсын, оның қолдану реті аудан әкімдігінің қаулысына сәйкес анықталады:</w:t>
      </w:r>
      <w:r>
        <w:br/>
      </w:r>
      <w:r>
        <w:rPr>
          <w:rFonts w:ascii="Times New Roman"/>
          <w:b w:val="false"/>
          <w:i w:val="false"/>
          <w:color w:val="000000"/>
          <w:sz w:val="28"/>
        </w:rPr>
        <w:t>
      Басқұдық селосындағы 280 орындық балабақша құрылысына;</w:t>
      </w:r>
      <w:r>
        <w:br/>
      </w:r>
      <w:r>
        <w:rPr>
          <w:rFonts w:ascii="Times New Roman"/>
          <w:b w:val="false"/>
          <w:i w:val="false"/>
          <w:color w:val="000000"/>
          <w:sz w:val="28"/>
        </w:rPr>
        <w:t>
      Батыр селосының 110 кВ – Ашық Таратқыш Қондырғы, 110 кВ - Әуелік желі (екі желілік), 110/10 Бас Төмендеткіш Подстанция құрылысын жалғастыруға;</w:t>
      </w:r>
      <w:r>
        <w:br/>
      </w:r>
      <w:r>
        <w:rPr>
          <w:rFonts w:ascii="Times New Roman"/>
          <w:b w:val="false"/>
          <w:i w:val="false"/>
          <w:color w:val="000000"/>
          <w:sz w:val="28"/>
        </w:rPr>
        <w:t>
      Батыр селосындағы Бас Төмендеткіш Подстанция - 110/10 - нан Жиынтық Трансформаторлы Подстанция және Жиынтық Таратқыш Қондырғы 10 кВ - ға дейінгі 10 кВ - Әуелік желі құрылысына».</w:t>
      </w:r>
      <w:r>
        <w:br/>
      </w:r>
      <w:r>
        <w:rPr>
          <w:rFonts w:ascii="Times New Roman"/>
          <w:b w:val="false"/>
          <w:i w:val="false"/>
          <w:color w:val="000000"/>
          <w:sz w:val="28"/>
        </w:rPr>
        <w:t>
</w:t>
      </w:r>
      <w:r>
        <w:rPr>
          <w:rFonts w:ascii="Times New Roman"/>
          <w:b w:val="false"/>
          <w:i w:val="false"/>
          <w:color w:val="000000"/>
          <w:sz w:val="28"/>
        </w:rPr>
        <w:t>
      5 - тармақта:</w:t>
      </w:r>
      <w:r>
        <w:br/>
      </w:r>
      <w:r>
        <w:rPr>
          <w:rFonts w:ascii="Times New Roman"/>
          <w:b w:val="false"/>
          <w:i w:val="false"/>
          <w:color w:val="000000"/>
          <w:sz w:val="28"/>
        </w:rPr>
        <w:t>
      «20 462» саны «6 212» санымен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Е. Құли</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Б.Назар</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«Мұнайлы аудандық экономика</w:t>
      </w:r>
      <w:r>
        <w:br/>
      </w:r>
      <w:r>
        <w:rPr>
          <w:rFonts w:ascii="Times New Roman"/>
          <w:b w:val="false"/>
          <w:i w:val="false"/>
          <w:color w:val="000000"/>
          <w:sz w:val="28"/>
        </w:rPr>
        <w:t>
      және қаржы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А. Толыбаева</w:t>
      </w:r>
      <w:r>
        <w:br/>
      </w:r>
      <w:r>
        <w:rPr>
          <w:rFonts w:ascii="Times New Roman"/>
          <w:b w:val="false"/>
          <w:i w:val="false"/>
          <w:color w:val="000000"/>
          <w:sz w:val="28"/>
        </w:rPr>
        <w:t>
      03 ақпан 2011 жыл</w:t>
      </w:r>
    </w:p>
    <w:bookmarkStart w:name="z17"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3 ақпандағы</w:t>
      </w:r>
      <w:r>
        <w:br/>
      </w:r>
      <w:r>
        <w:rPr>
          <w:rFonts w:ascii="Times New Roman"/>
          <w:b w:val="false"/>
          <w:i w:val="false"/>
          <w:color w:val="000000"/>
          <w:sz w:val="28"/>
        </w:rPr>
        <w:t>
№ 32/329 шешіміне 1 қосымша</w:t>
      </w:r>
    </w:p>
    <w:bookmarkEnd w:id="1"/>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
        <w:gridCol w:w="1104"/>
        <w:gridCol w:w="789"/>
        <w:gridCol w:w="7002"/>
        <w:gridCol w:w="2706"/>
      </w:tblGrid>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тенге
</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 І Р І С Т Е 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4 250 690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сімдер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1 767 889</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788 551</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788 551</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563 230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563 230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378 689</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333 691</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15 034</w:t>
            </w:r>
          </w:p>
        </w:tc>
      </w:tr>
      <w:tr>
        <w:trPr>
          <w:trHeight w:val="36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29 738</w:t>
            </w:r>
          </w:p>
        </w:tc>
      </w:tr>
      <w:tr>
        <w:trPr>
          <w:trHeight w:val="3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40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27 375</w:t>
            </w:r>
          </w:p>
        </w:tc>
      </w:tr>
      <w:tr>
        <w:trPr>
          <w:trHeight w:val="3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7 247</w:t>
            </w:r>
          </w:p>
        </w:tc>
      </w:tr>
      <w:tr>
        <w:trPr>
          <w:trHeight w:val="3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6 298</w:t>
            </w:r>
          </w:p>
        </w:tc>
      </w:tr>
      <w:tr>
        <w:trPr>
          <w:trHeight w:val="3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13 385</w:t>
            </w:r>
          </w:p>
        </w:tc>
      </w:tr>
      <w:tr>
        <w:trPr>
          <w:trHeight w:val="37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94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10 044</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10 044</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емес т</w:t>
            </w:r>
            <w:r>
              <w:rPr>
                <w:rFonts w:ascii="Times New Roman"/>
                <w:b/>
                <w:i w:val="false"/>
                <w:color w:val="000000"/>
                <w:sz w:val="20"/>
              </w:rPr>
              <w:t>ү</w:t>
            </w:r>
            <w:r>
              <w:rPr>
                <w:rFonts w:ascii="Times New Roman"/>
                <w:b/>
                <w:i w:val="false"/>
                <w:color w:val="000000"/>
                <w:sz w:val="20"/>
              </w:rPr>
              <w:t>сiмдер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10 229</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3 571</w:t>
            </w:r>
          </w:p>
        </w:tc>
      </w:tr>
      <w:tr>
        <w:trPr>
          <w:trHeight w:val="40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36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w:t>
            </w:r>
          </w:p>
        </w:tc>
      </w:tr>
      <w:tr>
        <w:trPr>
          <w:trHeight w:val="130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6 658</w:t>
            </w:r>
          </w:p>
        </w:tc>
      </w:tr>
      <w:tr>
        <w:trPr>
          <w:trHeight w:val="159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6 658</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w:t>
            </w:r>
            <w:r>
              <w:br/>
            </w: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ү</w:t>
            </w:r>
            <w:r>
              <w:rPr>
                <w:rFonts w:ascii="Times New Roman"/>
                <w:b/>
                <w:i w:val="false"/>
                <w:color w:val="000000"/>
                <w:sz w:val="20"/>
              </w:rPr>
              <w:t>сетін т</w:t>
            </w:r>
            <w:r>
              <w:rPr>
                <w:rFonts w:ascii="Times New Roman"/>
                <w:b/>
                <w:i w:val="false"/>
                <w:color w:val="000000"/>
                <w:sz w:val="20"/>
              </w:rPr>
              <w:t>ү</w:t>
            </w:r>
            <w:r>
              <w:rPr>
                <w:rFonts w:ascii="Times New Roman"/>
                <w:b/>
                <w:i w:val="false"/>
                <w:color w:val="000000"/>
                <w:sz w:val="20"/>
              </w:rPr>
              <w:t>сімдер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180 158</w:t>
            </w:r>
          </w:p>
        </w:tc>
      </w:tr>
      <w:tr>
        <w:trPr>
          <w:trHeight w:val="40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36 131</w:t>
            </w:r>
          </w:p>
        </w:tc>
      </w:tr>
      <w:tr>
        <w:trPr>
          <w:trHeight w:val="37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36 131</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144 027</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143 823</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сімдері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2 292 414</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2 292 414</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2 292 414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тенге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w:t>
            </w:r>
            <w:r>
              <w:rPr>
                <w:rFonts w:ascii="Times New Roman"/>
                <w:b/>
                <w:i w:val="false"/>
                <w:color w:val="000000"/>
                <w:sz w:val="20"/>
              </w:rPr>
              <w:t>Ғ</w:t>
            </w:r>
            <w:r>
              <w:rPr>
                <w:rFonts w:ascii="Times New Roman"/>
                <w:b/>
                <w:i w:val="false"/>
                <w:color w:val="000000"/>
                <w:sz w:val="20"/>
              </w:rPr>
              <w:t>ЫНДАР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4 514 861</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w:t>
            </w:r>
            <w:r>
              <w:rPr>
                <w:rFonts w:ascii="Times New Roman"/>
                <w:b/>
                <w:i w:val="false"/>
                <w:color w:val="000000"/>
                <w:sz w:val="20"/>
              </w:rPr>
              <w:t>ғ</w:t>
            </w:r>
            <w:r>
              <w:rPr>
                <w:rFonts w:ascii="Times New Roman"/>
                <w:b/>
                <w:i w:val="false"/>
                <w:color w:val="000000"/>
                <w:sz w:val="20"/>
              </w:rPr>
              <w:t>ы мемлекеттік</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191 754</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14 897</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13 998</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83 377</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80 418</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2 959</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14 835</w:t>
            </w:r>
          </w:p>
        </w:tc>
      </w:tr>
      <w:tr>
        <w:trPr>
          <w:trHeight w:val="94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14 835</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10 592</w:t>
            </w:r>
          </w:p>
        </w:tc>
      </w:tr>
      <w:tr>
        <w:trPr>
          <w:trHeight w:val="94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10 592</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13 845</w:t>
            </w:r>
          </w:p>
        </w:tc>
      </w:tr>
      <w:tr>
        <w:trPr>
          <w:trHeight w:val="94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13 845</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13 248</w:t>
            </w:r>
          </w:p>
        </w:tc>
      </w:tr>
      <w:tr>
        <w:trPr>
          <w:trHeight w:val="97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13 248</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10 630</w:t>
            </w:r>
          </w:p>
        </w:tc>
      </w:tr>
      <w:tr>
        <w:trPr>
          <w:trHeight w:val="94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11 228</w:t>
            </w:r>
          </w:p>
        </w:tc>
      </w:tr>
      <w:tr>
        <w:trPr>
          <w:trHeight w:val="94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11 228</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19 102</w:t>
            </w:r>
          </w:p>
        </w:tc>
      </w:tr>
      <w:tr>
        <w:trPr>
          <w:trHeight w:val="135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18 203</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аныс</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10 141</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10 141</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10 141</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2 188 260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76 328</w:t>
            </w:r>
          </w:p>
        </w:tc>
      </w:tr>
      <w:tr>
        <w:trPr>
          <w:trHeight w:val="43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52 328</w:t>
            </w:r>
          </w:p>
        </w:tc>
      </w:tr>
      <w:tr>
        <w:trPr>
          <w:trHeight w:val="73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39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5 622</w:t>
            </w:r>
          </w:p>
        </w:tc>
      </w:tr>
      <w:tr>
        <w:trPr>
          <w:trHeight w:val="70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5 622</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4 057</w:t>
            </w:r>
          </w:p>
        </w:tc>
      </w:tr>
      <w:tr>
        <w:trPr>
          <w:trHeight w:val="43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4 057</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11 065</w:t>
            </w:r>
          </w:p>
        </w:tc>
      </w:tr>
      <w:tr>
        <w:trPr>
          <w:trHeight w:val="43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11 065</w:t>
            </w:r>
          </w:p>
        </w:tc>
      </w:tr>
      <w:tr>
        <w:trPr>
          <w:trHeight w:val="42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1 445 567</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11 252</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9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1 235 111</w:t>
            </w:r>
          </w:p>
        </w:tc>
      </w:tr>
      <w:tr>
        <w:trPr>
          <w:trHeight w:val="42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87 178</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27 070</w:t>
            </w:r>
          </w:p>
        </w:tc>
      </w:tr>
      <w:tr>
        <w:trPr>
          <w:trHeight w:val="97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13 469</w:t>
            </w:r>
          </w:p>
        </w:tc>
      </w:tr>
      <w:tr>
        <w:trPr>
          <w:trHeight w:val="66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4 017</w:t>
            </w:r>
          </w:p>
        </w:tc>
      </w:tr>
      <w:tr>
        <w:trPr>
          <w:trHeight w:val="73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60 260</w:t>
            </w:r>
          </w:p>
        </w:tc>
      </w:tr>
      <w:tr>
        <w:trPr>
          <w:trHeight w:val="96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4 234</w:t>
            </w:r>
          </w:p>
        </w:tc>
      </w:tr>
      <w:tr>
        <w:trPr>
          <w:trHeight w:val="67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2 077</w:t>
            </w:r>
          </w:p>
        </w:tc>
      </w:tr>
      <w:tr>
        <w:trPr>
          <w:trHeight w:val="67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645 621</w:t>
            </w:r>
          </w:p>
        </w:tc>
      </w:tr>
      <w:tr>
        <w:trPr>
          <w:trHeight w:val="45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645 621</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леуметтік к</w:t>
            </w:r>
            <w:r>
              <w:rPr>
                <w:rFonts w:ascii="Times New Roman"/>
                <w:b/>
                <w:i w:val="false"/>
                <w:color w:val="000000"/>
                <w:sz w:val="20"/>
              </w:rPr>
              <w:t>ө</w:t>
            </w:r>
            <w:r>
              <w:rPr>
                <w:rFonts w:ascii="Times New Roman"/>
                <w:b/>
                <w:i w:val="false"/>
                <w:color w:val="000000"/>
                <w:sz w:val="20"/>
              </w:rPr>
              <w:t>мек ж</w:t>
            </w:r>
            <w:r>
              <w:rPr>
                <w:rFonts w:ascii="Times New Roman"/>
                <w:b/>
                <w:i w:val="false"/>
                <w:color w:val="000000"/>
                <w:sz w:val="20"/>
              </w:rPr>
              <w:t>ә</w:t>
            </w:r>
            <w:r>
              <w:rPr>
                <w:rFonts w:ascii="Times New Roman"/>
                <w:b/>
                <w:i w:val="false"/>
                <w:color w:val="000000"/>
                <w:sz w:val="20"/>
              </w:rPr>
              <w:t>не</w:t>
            </w:r>
            <w:r>
              <w:br/>
            </w:r>
            <w:r>
              <w:rPr>
                <w:rFonts w:ascii="Times New Roman"/>
                <w:b w:val="false"/>
                <w:i w:val="false"/>
                <w:color w:val="000000"/>
                <w:sz w:val="20"/>
              </w:rPr>
              <w:t>
</w:t>
            </w:r>
            <w:r>
              <w:rPr>
                <w:rFonts w:ascii="Times New Roman"/>
                <w:b/>
                <w:i w:val="false"/>
                <w:color w:val="000000"/>
                <w:sz w:val="20"/>
              </w:rPr>
              <w:t>ә</w:t>
            </w:r>
            <w:r>
              <w:rPr>
                <w:rFonts w:ascii="Times New Roman"/>
                <w:b/>
                <w:i w:val="false"/>
                <w:color w:val="000000"/>
                <w:sz w:val="20"/>
              </w:rPr>
              <w:t xml:space="preserve">леуметтік </w:t>
            </w:r>
            <w:r>
              <w:rPr>
                <w:rFonts w:ascii="Times New Roman"/>
                <w:b/>
                <w:i w:val="false"/>
                <w:color w:val="000000"/>
                <w:sz w:val="20"/>
              </w:rPr>
              <w:t>қ</w:t>
            </w:r>
            <w:r>
              <w:rPr>
                <w:rFonts w:ascii="Times New Roman"/>
                <w:b/>
                <w:i w:val="false"/>
                <w:color w:val="000000"/>
                <w:sz w:val="20"/>
              </w:rPr>
              <w:t>амсыздандыру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206 618</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1 449</w:t>
            </w:r>
          </w:p>
        </w:tc>
      </w:tr>
      <w:tr>
        <w:trPr>
          <w:trHeight w:val="40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1 449</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r>
      <w:tr>
        <w:trPr>
          <w:trHeight w:val="45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204 592</w:t>
            </w:r>
          </w:p>
        </w:tc>
      </w:tr>
      <w:tr>
        <w:trPr>
          <w:trHeight w:val="94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43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52 425</w:t>
            </w:r>
          </w:p>
        </w:tc>
      </w:tr>
      <w:tr>
        <w:trPr>
          <w:trHeight w:val="126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19 433</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18 776</w:t>
            </w:r>
          </w:p>
        </w:tc>
      </w:tr>
      <w:tr>
        <w:trPr>
          <w:trHeight w:val="49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27 368</w:t>
            </w:r>
          </w:p>
        </w:tc>
      </w:tr>
      <w:tr>
        <w:trPr>
          <w:trHeight w:val="67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43 523</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2 177</w:t>
            </w:r>
          </w:p>
        </w:tc>
      </w:tr>
      <w:tr>
        <w:trPr>
          <w:trHeight w:val="66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r>
      <w:tr>
        <w:trPr>
          <w:trHeight w:val="48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13 745</w:t>
            </w:r>
          </w:p>
        </w:tc>
      </w:tr>
      <w:tr>
        <w:trPr>
          <w:trHeight w:val="45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6 350</w:t>
            </w:r>
          </w:p>
        </w:tc>
      </w:tr>
      <w:tr>
        <w:trPr>
          <w:trHeight w:val="94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 көрсетуі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3 857</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1 393 887</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1 097 531</w:t>
            </w:r>
          </w:p>
        </w:tc>
      </w:tr>
      <w:tr>
        <w:trPr>
          <w:trHeight w:val="37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340 526</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741 655</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24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14 850</w:t>
            </w:r>
          </w:p>
        </w:tc>
      </w:tr>
      <w:tr>
        <w:trPr>
          <w:trHeight w:val="73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160 769</w:t>
            </w:r>
          </w:p>
        </w:tc>
      </w:tr>
      <w:tr>
        <w:trPr>
          <w:trHeight w:val="43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27 750</w:t>
            </w:r>
          </w:p>
        </w:tc>
      </w:tr>
      <w:tr>
        <w:trPr>
          <w:trHeight w:val="94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133 019</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54 386</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30 186</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11 300</w:t>
            </w:r>
          </w:p>
        </w:tc>
      </w:tr>
      <w:tr>
        <w:trPr>
          <w:trHeight w:val="40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36 301</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21 900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7 358</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7 043</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w:t>
            </w:r>
          </w:p>
        </w:tc>
      </w:tr>
      <w:tr>
        <w:trPr>
          <w:trHeight w:val="45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43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p>
        </w:tc>
      </w:tr>
      <w:tr>
        <w:trPr>
          <w:trHeight w:val="43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15 400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w:t>
            </w:r>
            <w:r>
              <w:rPr>
                <w:rFonts w:ascii="Times New Roman"/>
                <w:b/>
                <w:i w:val="false"/>
                <w:color w:val="000000"/>
                <w:sz w:val="20"/>
              </w:rPr>
              <w:t>ә</w:t>
            </w:r>
            <w:r>
              <w:rPr>
                <w:rFonts w:ascii="Times New Roman"/>
                <w:b/>
                <w:i w:val="false"/>
                <w:color w:val="000000"/>
                <w:sz w:val="20"/>
              </w:rPr>
              <w:t>дениет, спорт, туризм ж</w:t>
            </w:r>
            <w:r>
              <w:rPr>
                <w:rFonts w:ascii="Times New Roman"/>
                <w:b/>
                <w:i w:val="false"/>
                <w:color w:val="000000"/>
                <w:sz w:val="20"/>
              </w:rPr>
              <w:t>ә</w:t>
            </w:r>
            <w:r>
              <w:rPr>
                <w:rFonts w:ascii="Times New Roman"/>
                <w:b/>
                <w:i w:val="false"/>
                <w:color w:val="000000"/>
                <w:sz w:val="20"/>
              </w:rPr>
              <w:t>не а</w:t>
            </w:r>
            <w:r>
              <w:rPr>
                <w:rFonts w:ascii="Times New Roman"/>
                <w:b/>
                <w:i w:val="false"/>
                <w:color w:val="000000"/>
                <w:sz w:val="20"/>
              </w:rPr>
              <w:t>қ</w:t>
            </w:r>
            <w:r>
              <w:rPr>
                <w:rFonts w:ascii="Times New Roman"/>
                <w:b/>
                <w:i w:val="false"/>
                <w:color w:val="000000"/>
                <w:sz w:val="20"/>
              </w:rPr>
              <w:t>паратты</w:t>
            </w:r>
            <w:r>
              <w:rPr>
                <w:rFonts w:ascii="Times New Roman"/>
                <w:b/>
                <w:i w:val="false"/>
                <w:color w:val="000000"/>
                <w:sz w:val="20"/>
              </w:rPr>
              <w:t>қ</w:t>
            </w:r>
            <w:r>
              <w:rPr>
                <w:rFonts w:ascii="Times New Roman"/>
                <w:b/>
                <w:i w:val="false"/>
                <w:color w:val="000000"/>
                <w:sz w:val="20"/>
              </w:rPr>
              <w:t xml:space="preserve"> ке</w:t>
            </w:r>
            <w:r>
              <w:rPr>
                <w:rFonts w:ascii="Times New Roman"/>
                <w:b/>
                <w:i w:val="false"/>
                <w:color w:val="000000"/>
                <w:sz w:val="20"/>
              </w:rPr>
              <w:t>ң</w:t>
            </w:r>
            <w:r>
              <w:rPr>
                <w:rFonts w:ascii="Times New Roman"/>
                <w:b/>
                <w:i w:val="false"/>
                <w:color w:val="000000"/>
                <w:sz w:val="20"/>
              </w:rPr>
              <w:t>істік</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85 903</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7 701</w:t>
            </w:r>
          </w:p>
        </w:tc>
      </w:tr>
      <w:tr>
        <w:trPr>
          <w:trHeight w:val="34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7 701</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28 702</w:t>
            </w:r>
          </w:p>
        </w:tc>
      </w:tr>
      <w:tr>
        <w:trPr>
          <w:trHeight w:val="39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28 702</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19 734</w:t>
            </w:r>
          </w:p>
        </w:tc>
      </w:tr>
      <w:tr>
        <w:trPr>
          <w:trHeight w:val="99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7 912</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6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7 713</w:t>
            </w:r>
          </w:p>
        </w:tc>
      </w:tr>
      <w:tr>
        <w:trPr>
          <w:trHeight w:val="67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25 433</w:t>
            </w:r>
          </w:p>
        </w:tc>
      </w:tr>
      <w:tr>
        <w:trPr>
          <w:trHeight w:val="94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9 789</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40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11 745</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w:t>
            </w:r>
          </w:p>
        </w:tc>
      </w:tr>
      <w:tr>
        <w:trPr>
          <w:trHeight w:val="97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1 868</w:t>
            </w:r>
          </w:p>
        </w:tc>
      </w:tr>
      <w:tr>
        <w:trPr>
          <w:trHeight w:val="69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w:t>
            </w:r>
          </w:p>
        </w:tc>
      </w:tr>
      <w:tr>
        <w:trPr>
          <w:trHeight w:val="37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w:t>
            </w:r>
          </w:p>
        </w:tc>
      </w:tr>
      <w:tr>
        <w:trPr>
          <w:trHeight w:val="37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w:t>
            </w:r>
          </w:p>
        </w:tc>
      </w:tr>
      <w:tr>
        <w:trPr>
          <w:trHeight w:val="96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ерекше</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алатын таби</w:t>
            </w:r>
            <w:r>
              <w:rPr>
                <w:rFonts w:ascii="Times New Roman"/>
                <w:b/>
                <w:i w:val="false"/>
                <w:color w:val="000000"/>
                <w:sz w:val="20"/>
              </w:rPr>
              <w:t>ғ</w:t>
            </w:r>
            <w:r>
              <w:rPr>
                <w:rFonts w:ascii="Times New Roman"/>
                <w:b/>
                <w:i w:val="false"/>
                <w:color w:val="000000"/>
                <w:sz w:val="20"/>
              </w:rPr>
              <w:t>и аума</w:t>
            </w:r>
            <w:r>
              <w:rPr>
                <w:rFonts w:ascii="Times New Roman"/>
                <w:b/>
                <w:i w:val="false"/>
                <w:color w:val="000000"/>
                <w:sz w:val="20"/>
              </w:rPr>
              <w:t>қ</w:t>
            </w:r>
            <w:r>
              <w:rPr>
                <w:rFonts w:ascii="Times New Roman"/>
                <w:b/>
                <w:i w:val="false"/>
                <w:color w:val="000000"/>
                <w:sz w:val="20"/>
              </w:rPr>
              <w:t>тар,</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ан ортаны ж</w:t>
            </w:r>
            <w:r>
              <w:rPr>
                <w:rFonts w:ascii="Times New Roman"/>
                <w:b/>
                <w:i w:val="false"/>
                <w:color w:val="000000"/>
                <w:sz w:val="20"/>
              </w:rPr>
              <w:t>ә</w:t>
            </w:r>
            <w:r>
              <w:rPr>
                <w:rFonts w:ascii="Times New Roman"/>
                <w:b/>
                <w:i w:val="false"/>
                <w:color w:val="000000"/>
                <w:sz w:val="20"/>
              </w:rPr>
              <w:t>не жануарлар д</w:t>
            </w:r>
            <w:r>
              <w:rPr>
                <w:rFonts w:ascii="Times New Roman"/>
                <w:b/>
                <w:i w:val="false"/>
                <w:color w:val="000000"/>
                <w:sz w:val="20"/>
              </w:rPr>
              <w:t>ү</w:t>
            </w:r>
            <w:r>
              <w:rPr>
                <w:rFonts w:ascii="Times New Roman"/>
                <w:b/>
                <w:i w:val="false"/>
                <w:color w:val="000000"/>
                <w:sz w:val="20"/>
              </w:rPr>
              <w:t xml:space="preserve">ниесін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 xml:space="preserve">ау, жер </w:t>
            </w:r>
            <w:r>
              <w:rPr>
                <w:rFonts w:ascii="Times New Roman"/>
                <w:b/>
                <w:i w:val="false"/>
                <w:color w:val="000000"/>
                <w:sz w:val="20"/>
              </w:rPr>
              <w:t>қ</w:t>
            </w:r>
            <w:r>
              <w:rPr>
                <w:rFonts w:ascii="Times New Roman"/>
                <w:b/>
                <w:i w:val="false"/>
                <w:color w:val="000000"/>
                <w:sz w:val="20"/>
              </w:rPr>
              <w:t>атынастары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81 375</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34760</w:t>
            </w:r>
          </w:p>
        </w:tc>
      </w:tr>
      <w:tr>
        <w:trPr>
          <w:trHeight w:val="103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34760</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9957</w:t>
            </w:r>
          </w:p>
        </w:tc>
      </w:tr>
      <w:tr>
        <w:trPr>
          <w:trHeight w:val="94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9058</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69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12 358</w:t>
            </w:r>
          </w:p>
        </w:tc>
      </w:tr>
      <w:tr>
        <w:trPr>
          <w:trHeight w:val="66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7 165</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64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w:t>
            </w:r>
          </w:p>
        </w:tc>
      </w:tr>
      <w:tr>
        <w:trPr>
          <w:trHeight w:val="43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3 274</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сіп, 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ала</w:t>
            </w:r>
            <w:r>
              <w:br/>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 xml:space="preserve">рылыс </w:t>
            </w:r>
            <w:r>
              <w:rPr>
                <w:rFonts w:ascii="Times New Roman"/>
                <w:b/>
                <w:i w:val="false"/>
                <w:color w:val="000000"/>
                <w:sz w:val="20"/>
              </w:rPr>
              <w:t>қ</w:t>
            </w:r>
            <w:r>
              <w:rPr>
                <w:rFonts w:ascii="Times New Roman"/>
                <w:b/>
                <w:i w:val="false"/>
                <w:color w:val="000000"/>
                <w:sz w:val="20"/>
              </w:rPr>
              <w:t>ызметі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15 147</w:t>
            </w:r>
          </w:p>
        </w:tc>
      </w:tr>
      <w:tr>
        <w:trPr>
          <w:trHeight w:val="67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15 147</w:t>
            </w:r>
          </w:p>
        </w:tc>
      </w:tr>
      <w:tr>
        <w:trPr>
          <w:trHeight w:val="159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14 248</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лiк ж</w:t>
            </w:r>
            <w:r>
              <w:rPr>
                <w:rFonts w:ascii="Times New Roman"/>
                <w:b/>
                <w:i w:val="false"/>
                <w:color w:val="000000"/>
                <w:sz w:val="20"/>
              </w:rPr>
              <w:t>ә</w:t>
            </w:r>
            <w:r>
              <w:rPr>
                <w:rFonts w:ascii="Times New Roman"/>
                <w:b/>
                <w:i w:val="false"/>
                <w:color w:val="000000"/>
                <w:sz w:val="20"/>
              </w:rPr>
              <w:t>не коммуникация</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298 601</w:t>
            </w:r>
          </w:p>
        </w:tc>
      </w:tr>
      <w:tr>
        <w:trPr>
          <w:trHeight w:val="67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298 601</w:t>
            </w:r>
          </w:p>
        </w:tc>
      </w:tr>
      <w:tr>
        <w:trPr>
          <w:trHeight w:val="96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 және ұстау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132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салу және қайта құру, қалалардың және елді мекендердің көшелерін өткізу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175 721</w:t>
            </w:r>
          </w:p>
        </w:tc>
      </w:tr>
      <w:tr>
        <w:trPr>
          <w:trHeight w:val="45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79 089</w:t>
            </w:r>
          </w:p>
        </w:tc>
      </w:tr>
      <w:tr>
        <w:trPr>
          <w:trHeight w:val="40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3 791</w:t>
            </w:r>
          </w:p>
        </w:tc>
      </w:tr>
      <w:tr>
        <w:trPr>
          <w:trHeight w:val="43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41 232</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8 679</w:t>
            </w:r>
          </w:p>
        </w:tc>
      </w:tr>
      <w:tr>
        <w:trPr>
          <w:trHeight w:val="67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7 245</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42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4 680</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4 680</w:t>
            </w:r>
          </w:p>
        </w:tc>
      </w:tr>
      <w:tr>
        <w:trPr>
          <w:trHeight w:val="69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9 579</w:t>
            </w:r>
          </w:p>
        </w:tc>
      </w:tr>
      <w:tr>
        <w:trPr>
          <w:trHeight w:val="100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18 294</w:t>
            </w:r>
          </w:p>
        </w:tc>
      </w:tr>
      <w:tr>
        <w:trPr>
          <w:trHeight w:val="6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12 082</w:t>
            </w:r>
          </w:p>
        </w:tc>
      </w:tr>
      <w:tr>
        <w:trPr>
          <w:trHeight w:val="78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6 212</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1 943</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1 943</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1 943</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353 618</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353618</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353618</w:t>
            </w:r>
          </w:p>
        </w:tc>
      </w:tr>
      <w:tr>
        <w:trPr>
          <w:trHeight w:val="69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353618</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r>
              <w:rPr>
                <w:rFonts w:ascii="Times New Roman"/>
                <w:b/>
                <w:i w:val="false"/>
                <w:color w:val="000000"/>
                <w:sz w:val="20"/>
              </w:rPr>
              <w:t>Қ</w:t>
            </w:r>
            <w:r>
              <w:rPr>
                <w:rFonts w:ascii="Times New Roman"/>
                <w:b/>
                <w:i w:val="false"/>
                <w:color w:val="000000"/>
                <w:sz w:val="20"/>
              </w:rPr>
              <w:t>АРЖЫ АКТИВТЕРІМЕН ОПЕРАЦИЯЛАР БОЙЫНША САЛЬДО</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w:t>
            </w:r>
            <w:r>
              <w:rPr>
                <w:rFonts w:ascii="Times New Roman"/>
                <w:b/>
                <w:i w:val="false"/>
                <w:color w:val="000000"/>
                <w:sz w:val="20"/>
              </w:rPr>
              <w:t>Ғ</w:t>
            </w:r>
            <w:r>
              <w:rPr>
                <w:rFonts w:ascii="Times New Roman"/>
                <w:b/>
                <w:i w:val="false"/>
                <w:color w:val="000000"/>
                <w:sz w:val="20"/>
              </w:rPr>
              <w:t>Ы  (ПРОФИЦИТІ)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-617 789</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w:t>
            </w:r>
            <w:r>
              <w:rPr>
                <w:rFonts w:ascii="Times New Roman"/>
                <w:b/>
                <w:i w:val="false"/>
                <w:color w:val="000000"/>
                <w:sz w:val="20"/>
              </w:rPr>
              <w:t>Ғ</w:t>
            </w:r>
            <w:r>
              <w:rPr>
                <w:rFonts w:ascii="Times New Roman"/>
                <w:b/>
                <w:i w:val="false"/>
                <w:color w:val="000000"/>
                <w:sz w:val="20"/>
              </w:rPr>
              <w:t>ЫН</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АРЖЫЛАНДЫРУ (ПРОФИЦИТІН ПАЙДАЛАНУ)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617 789</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403 434</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403 434</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403 434</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403 434</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403 434</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36131</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250 486</w:t>
            </w:r>
          </w:p>
        </w:tc>
      </w:tr>
    </w:tbl>
    <w:bookmarkStart w:name="z18"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3 ақпандағы</w:t>
      </w:r>
      <w:r>
        <w:br/>
      </w:r>
      <w:r>
        <w:rPr>
          <w:rFonts w:ascii="Times New Roman"/>
          <w:b w:val="false"/>
          <w:i w:val="false"/>
          <w:color w:val="000000"/>
          <w:sz w:val="28"/>
        </w:rPr>
        <w:t>
№ 32/329 шешіміне 2 қосымша</w:t>
      </w:r>
    </w:p>
    <w:bookmarkEnd w:id="2"/>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2011 жылға арналған аудандық бюджеттің бюджеттік даму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1270"/>
        <w:gridCol w:w="1373"/>
        <w:gridCol w:w="8564"/>
      </w:tblGrid>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 цио-</w:t>
            </w:r>
            <w:r>
              <w:br/>
            </w:r>
            <w:r>
              <w:rPr>
                <w:rFonts w:ascii="Times New Roman"/>
                <w:b/>
                <w:i w:val="false"/>
                <w:color w:val="000000"/>
                <w:sz w:val="20"/>
              </w:rPr>
              <w:t>
нал-</w:t>
            </w:r>
            <w:r>
              <w:br/>
            </w:r>
            <w:r>
              <w:rPr>
                <w:rFonts w:ascii="Times New Roman"/>
                <w:b/>
                <w:i w:val="false"/>
                <w:color w:val="000000"/>
                <w:sz w:val="20"/>
              </w:rPr>
              <w:t>
дық топ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w:t>
            </w:r>
            <w:r>
              <w:br/>
            </w:r>
            <w:r>
              <w:rPr>
                <w:rFonts w:ascii="Times New Roman"/>
                <w:b/>
                <w:i w:val="false"/>
                <w:color w:val="000000"/>
                <w:sz w:val="20"/>
              </w:rPr>
              <w:t>
шілік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дар- лама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81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1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p>
        </w:tc>
      </w:tr>
      <w:tr>
        <w:trPr>
          <w:trHeight w:val="51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1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31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1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100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31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w:t>
            </w:r>
            <w:r>
              <w:rPr>
                <w:rFonts w:ascii="Times New Roman"/>
                <w:b/>
                <w:i w:val="false"/>
                <w:color w:val="000000"/>
                <w:sz w:val="20"/>
              </w:rPr>
              <w:t>ә</w:t>
            </w:r>
            <w:r>
              <w:rPr>
                <w:rFonts w:ascii="Times New Roman"/>
                <w:b/>
                <w:i w:val="false"/>
                <w:color w:val="000000"/>
                <w:sz w:val="20"/>
              </w:rPr>
              <w:t>дениет, спорт, туризм ж</w:t>
            </w:r>
            <w:r>
              <w:rPr>
                <w:rFonts w:ascii="Times New Roman"/>
                <w:b/>
                <w:i w:val="false"/>
                <w:color w:val="000000"/>
                <w:sz w:val="20"/>
              </w:rPr>
              <w:t>ә</w:t>
            </w:r>
            <w:r>
              <w:rPr>
                <w:rFonts w:ascii="Times New Roman"/>
                <w:b/>
                <w:i w:val="false"/>
                <w:color w:val="000000"/>
                <w:sz w:val="20"/>
              </w:rPr>
              <w:t>не</w:t>
            </w:r>
            <w:r>
              <w:br/>
            </w: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паратты</w:t>
            </w:r>
            <w:r>
              <w:rPr>
                <w:rFonts w:ascii="Times New Roman"/>
                <w:b/>
                <w:i w:val="false"/>
                <w:color w:val="000000"/>
                <w:sz w:val="20"/>
              </w:rPr>
              <w:t>қ</w:t>
            </w:r>
            <w:r>
              <w:rPr>
                <w:rFonts w:ascii="Times New Roman"/>
                <w:b/>
                <w:i w:val="false"/>
                <w:color w:val="000000"/>
                <w:sz w:val="20"/>
              </w:rPr>
              <w:t xml:space="preserve"> ке</w:t>
            </w:r>
            <w:r>
              <w:rPr>
                <w:rFonts w:ascii="Times New Roman"/>
                <w:b/>
                <w:i w:val="false"/>
                <w:color w:val="000000"/>
                <w:sz w:val="20"/>
              </w:rPr>
              <w:t>ң</w:t>
            </w:r>
            <w:r>
              <w:rPr>
                <w:rFonts w:ascii="Times New Roman"/>
                <w:b/>
                <w:i w:val="false"/>
                <w:color w:val="000000"/>
                <w:sz w:val="20"/>
              </w:rPr>
              <w:t>істік</w:t>
            </w:r>
          </w:p>
        </w:tc>
      </w:tr>
      <w:tr>
        <w:trPr>
          <w:trHeight w:val="51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1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31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9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 xml:space="preserve">ы, ерекше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алатын таби</w:t>
            </w:r>
            <w:r>
              <w:rPr>
                <w:rFonts w:ascii="Times New Roman"/>
                <w:b/>
                <w:i w:val="false"/>
                <w:color w:val="000000"/>
                <w:sz w:val="20"/>
              </w:rPr>
              <w:t>ғ</w:t>
            </w:r>
            <w:r>
              <w:rPr>
                <w:rFonts w:ascii="Times New Roman"/>
                <w:b/>
                <w:i w:val="false"/>
                <w:color w:val="000000"/>
                <w:sz w:val="20"/>
              </w:rPr>
              <w:t>и аума</w:t>
            </w:r>
            <w:r>
              <w:rPr>
                <w:rFonts w:ascii="Times New Roman"/>
                <w:b/>
                <w:i w:val="false"/>
                <w:color w:val="000000"/>
                <w:sz w:val="20"/>
              </w:rPr>
              <w:t>қ</w:t>
            </w:r>
            <w:r>
              <w:rPr>
                <w:rFonts w:ascii="Times New Roman"/>
                <w:b/>
                <w:i w:val="false"/>
                <w:color w:val="000000"/>
                <w:sz w:val="20"/>
              </w:rPr>
              <w:t>тар,</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ан ортаны ж</w:t>
            </w:r>
            <w:r>
              <w:rPr>
                <w:rFonts w:ascii="Times New Roman"/>
                <w:b/>
                <w:i w:val="false"/>
                <w:color w:val="000000"/>
                <w:sz w:val="20"/>
              </w:rPr>
              <w:t>ә</w:t>
            </w:r>
            <w:r>
              <w:rPr>
                <w:rFonts w:ascii="Times New Roman"/>
                <w:b/>
                <w:i w:val="false"/>
                <w:color w:val="000000"/>
                <w:sz w:val="20"/>
              </w:rPr>
              <w:t>не жануарлар</w:t>
            </w:r>
            <w:r>
              <w:br/>
            </w:r>
            <w:r>
              <w:rPr>
                <w:rFonts w:ascii="Times New Roman"/>
                <w:b w:val="false"/>
                <w:i w:val="false"/>
                <w:color w:val="000000"/>
                <w:sz w:val="20"/>
              </w:rPr>
              <w:t>
</w:t>
            </w:r>
            <w:r>
              <w:rPr>
                <w:rFonts w:ascii="Times New Roman"/>
                <w:b/>
                <w:i w:val="false"/>
                <w:color w:val="000000"/>
                <w:sz w:val="20"/>
              </w:rPr>
              <w:t>д</w:t>
            </w:r>
            <w:r>
              <w:rPr>
                <w:rFonts w:ascii="Times New Roman"/>
                <w:b/>
                <w:i w:val="false"/>
                <w:color w:val="000000"/>
                <w:sz w:val="20"/>
              </w:rPr>
              <w:t>ү</w:t>
            </w:r>
            <w:r>
              <w:rPr>
                <w:rFonts w:ascii="Times New Roman"/>
                <w:b/>
                <w:i w:val="false"/>
                <w:color w:val="000000"/>
                <w:sz w:val="20"/>
              </w:rPr>
              <w:t xml:space="preserve">ниесін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 xml:space="preserve">ау, жер </w:t>
            </w:r>
            <w:r>
              <w:rPr>
                <w:rFonts w:ascii="Times New Roman"/>
                <w:b/>
                <w:i w:val="false"/>
                <w:color w:val="000000"/>
                <w:sz w:val="20"/>
              </w:rPr>
              <w:t>қ</w:t>
            </w:r>
            <w:r>
              <w:rPr>
                <w:rFonts w:ascii="Times New Roman"/>
                <w:b/>
                <w:i w:val="false"/>
                <w:color w:val="000000"/>
                <w:sz w:val="20"/>
              </w:rPr>
              <w:t>атынастары</w:t>
            </w:r>
          </w:p>
        </w:tc>
      </w:tr>
      <w:tr>
        <w:trPr>
          <w:trHeight w:val="64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4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31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лiк ж</w:t>
            </w:r>
            <w:r>
              <w:rPr>
                <w:rFonts w:ascii="Times New Roman"/>
                <w:b/>
                <w:i w:val="false"/>
                <w:color w:val="000000"/>
                <w:sz w:val="20"/>
              </w:rPr>
              <w:t>ә</w:t>
            </w:r>
            <w:r>
              <w:rPr>
                <w:rFonts w:ascii="Times New Roman"/>
                <w:b/>
                <w:i w:val="false"/>
                <w:color w:val="000000"/>
                <w:sz w:val="20"/>
              </w:rPr>
              <w:t>не коммуникация</w:t>
            </w:r>
          </w:p>
        </w:tc>
      </w:tr>
      <w:tr>
        <w:trPr>
          <w:trHeight w:val="69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132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салу және қайта құру, қалалардың және елді мекендердің көшелерін өткізу</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