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3429e" w14:textId="79342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Мұнайлы ауданының қорғаныс істері жөніндегі бөлімінің шақыру учаскесіне азаматтарды тіркеуді ұйымдастыру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Мұнайлы ауданының әкімінің 2011 жылғы 22 ақпандағы № 19-Ш шешімі. Маңғыстау облысының Әділет департаментінде 2011 жылғы 09 наурызда № 11-7-90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2005 жылғы 8 шілдедегі № 74 «Әскери міндеттілік және әскери қызмет туралы» Заңының 17 бабының 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«Мұнайлы ауданының қорғаныс істері жөніндегі бөлімі» мемлекеттік мекемесі, 2011 жылғы ақпан - наурызда, 1994 жылы туған, тіркелетін жылы он жеті жасқа толатын және бұрын тіркеуден өтпеген, Мұнайлы ауданының аумағында тұрып жатқан ересек жастағы еркек жынысты азаматтардың әскерге шақыру учаскесіне тіркелуін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Меншік нысандарына қарамастан кәсіпорын, мекеме, ұйым және оқу орындары басшыларына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тіркелуге жататын азаматтарды ауданының шақыру учаскесіне шақыру жөнінде құлақтандыруын және шақыру бойынша уақытында келуін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тіркелуге дейінгілерді әскери есепке қою үшін қажетті уақытқа, жасөспірімдерді жұмыс (оқу) орындарындағы жалақыларын (стипендияларын) сақтай отырып, жұмыстан (оқудан) босату.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 әкімінің орынбасары Қ.Ондабаевқа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 Е.Әбілов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Мұнайлы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қорғаныс істері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бөлім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Г.Мендбаев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 ақпан 2011ж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