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e11b" w14:textId="80ee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14 желтоқсандағы № 30/309 "2011 - 2013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2011 жылғы 12 қыркүйектегі № 39/386 шешімі. Маңғыстау облысының Әділет департаментінде 2011 жылғы 27 қыркүйекте № 11-7-100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«2011-2013 жылдарға арналған облыстық бюджет туралы» 2010 жылғы 13 желтоқсандағы № 29/331 шешіміне өзгерістер енгізу туралы» 2011 жылғы 31 тамыздағы № 36/410 (нормативтік құқықтық кесімдерді мемлекеттік тіркеудің тізілімінде № 2107 болып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14 желтоқсандағы № 30/309 «2011 - 2013 жылдарға арналған аудандық бюджет туралы» (нормативтік құқықтық актілерді мемлекеттік тіркеудің тізілімінде 2010 жылғы 30 желтоқсанда № 11-7-83 болып тіркелген, «Мұнайлы» газетінде 2011 жылғы 28 қаңтарда № 4-5 (185-186)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 тармақ мынадай жаңа редакцияда жазылсын:</w:t>
      </w:r>
      <w:r>
        <w:br/>
      </w:r>
      <w:r>
        <w:rPr>
          <w:rFonts w:ascii="Times New Roman"/>
          <w:b w:val="false"/>
          <w:i w:val="false"/>
          <w:color w:val="000000"/>
          <w:sz w:val="28"/>
        </w:rPr>
        <w:t>
      «1. 2011 - 2013 жылдарға арналған аудандық бюджет, оның ішінде 2011 жылға 1 - қосымшаға сәйкес мынадай көлемде бекітілсін:</w:t>
      </w:r>
      <w:r>
        <w:br/>
      </w:r>
      <w:r>
        <w:rPr>
          <w:rFonts w:ascii="Times New Roman"/>
          <w:b w:val="false"/>
          <w:i w:val="false"/>
          <w:color w:val="000000"/>
          <w:sz w:val="28"/>
        </w:rPr>
        <w:t>
      1) кірістер – 4 551 993 мың теңге, оның ішінде:</w:t>
      </w:r>
      <w:r>
        <w:br/>
      </w:r>
      <w:r>
        <w:rPr>
          <w:rFonts w:ascii="Times New Roman"/>
          <w:b w:val="false"/>
          <w:i w:val="false"/>
          <w:color w:val="000000"/>
          <w:sz w:val="28"/>
        </w:rPr>
        <w:t>
      салықтық түсімдер бойынша – 1 817 889 мың теңге;</w:t>
      </w:r>
      <w:r>
        <w:br/>
      </w:r>
      <w:r>
        <w:rPr>
          <w:rFonts w:ascii="Times New Roman"/>
          <w:b w:val="false"/>
          <w:i w:val="false"/>
          <w:color w:val="000000"/>
          <w:sz w:val="28"/>
        </w:rPr>
        <w:t>
      салықтық емес түсімдер бойынша – 10 229 мың теңге;</w:t>
      </w:r>
      <w:r>
        <w:br/>
      </w:r>
      <w:r>
        <w:rPr>
          <w:rFonts w:ascii="Times New Roman"/>
          <w:b w:val="false"/>
          <w:i w:val="false"/>
          <w:color w:val="000000"/>
          <w:sz w:val="28"/>
        </w:rPr>
        <w:t>
      негізгі капиталды сатудан түсетін түсімдер бойынша – 231 183 мың теңге;</w:t>
      </w:r>
      <w:r>
        <w:br/>
      </w:r>
      <w:r>
        <w:rPr>
          <w:rFonts w:ascii="Times New Roman"/>
          <w:b w:val="false"/>
          <w:i w:val="false"/>
          <w:color w:val="000000"/>
          <w:sz w:val="28"/>
        </w:rPr>
        <w:t>
      трансферттер түсімдері бойынша – 2 492 692 мың теңге.</w:t>
      </w:r>
      <w:r>
        <w:br/>
      </w:r>
      <w:r>
        <w:rPr>
          <w:rFonts w:ascii="Times New Roman"/>
          <w:b w:val="false"/>
          <w:i w:val="false"/>
          <w:color w:val="000000"/>
          <w:sz w:val="28"/>
        </w:rPr>
        <w:t>
</w:t>
      </w:r>
      <w:r>
        <w:rPr>
          <w:rFonts w:ascii="Times New Roman"/>
          <w:b w:val="false"/>
          <w:i w:val="false"/>
          <w:color w:val="000000"/>
          <w:sz w:val="28"/>
        </w:rPr>
        <w:t>
      2) шығындар – 4 816 027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353 618 мың теңге, соның ішінде:</w:t>
      </w:r>
      <w:r>
        <w:br/>
      </w:r>
      <w:r>
        <w:rPr>
          <w:rFonts w:ascii="Times New Roman"/>
          <w:b w:val="false"/>
          <w:i w:val="false"/>
          <w:color w:val="000000"/>
          <w:sz w:val="28"/>
        </w:rPr>
        <w:t>
      бюджеттік кредиттер – 353 618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617 652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617 652 мың теңге, соның ішінде:</w:t>
      </w:r>
      <w:r>
        <w:br/>
      </w:r>
      <w:r>
        <w:rPr>
          <w:rFonts w:ascii="Times New Roman"/>
          <w:b w:val="false"/>
          <w:i w:val="false"/>
          <w:color w:val="000000"/>
          <w:sz w:val="28"/>
        </w:rPr>
        <w:t>
      қарыздар түсімі – 403 434 мың теңге;</w:t>
      </w:r>
      <w:r>
        <w:br/>
      </w:r>
      <w:r>
        <w:rPr>
          <w:rFonts w:ascii="Times New Roman"/>
          <w:b w:val="false"/>
          <w:i w:val="false"/>
          <w:color w:val="000000"/>
          <w:sz w:val="28"/>
        </w:rPr>
        <w:t>
      қарыздарды өтеу – 36 268 мың теңге;</w:t>
      </w:r>
      <w:r>
        <w:br/>
      </w:r>
      <w:r>
        <w:rPr>
          <w:rFonts w:ascii="Times New Roman"/>
          <w:b w:val="false"/>
          <w:i w:val="false"/>
          <w:color w:val="000000"/>
          <w:sz w:val="28"/>
        </w:rPr>
        <w:t>
      бюджет қаражатының пайдаланылатын қалдықтары – 250 486 мың теңге».</w:t>
      </w:r>
      <w:r>
        <w:br/>
      </w:r>
      <w:r>
        <w:rPr>
          <w:rFonts w:ascii="Times New Roman"/>
          <w:b w:val="false"/>
          <w:i w:val="false"/>
          <w:color w:val="000000"/>
          <w:sz w:val="28"/>
        </w:rPr>
        <w:t>
</w:t>
      </w:r>
      <w:r>
        <w:rPr>
          <w:rFonts w:ascii="Times New Roman"/>
          <w:b w:val="false"/>
          <w:i w:val="false"/>
          <w:color w:val="000000"/>
          <w:sz w:val="28"/>
        </w:rPr>
        <w:t>
      3 - 2 тармақ мынадай жаңа абзацпен толықтырылсын:</w:t>
      </w:r>
      <w:r>
        <w:br/>
      </w:r>
      <w:r>
        <w:rPr>
          <w:rFonts w:ascii="Times New Roman"/>
          <w:b w:val="false"/>
          <w:i w:val="false"/>
          <w:color w:val="000000"/>
          <w:sz w:val="28"/>
        </w:rPr>
        <w:t>
      2011 - 2012 оқу жылында Қазақстан Республикасындағы жоғарғы оқу орындарында студенттерді оқыту.</w:t>
      </w:r>
      <w:r>
        <w:br/>
      </w:r>
      <w:r>
        <w:rPr>
          <w:rFonts w:ascii="Times New Roman"/>
          <w:b w:val="false"/>
          <w:i w:val="false"/>
          <w:color w:val="000000"/>
          <w:sz w:val="28"/>
        </w:rPr>
        <w:t>
</w:t>
      </w:r>
      <w:r>
        <w:rPr>
          <w:rFonts w:ascii="Times New Roman"/>
          <w:b w:val="false"/>
          <w:i w:val="false"/>
          <w:color w:val="000000"/>
          <w:sz w:val="28"/>
        </w:rPr>
        <w:t>
      5 - тармақта:</w:t>
      </w:r>
      <w:r>
        <w:br/>
      </w:r>
      <w:r>
        <w:rPr>
          <w:rFonts w:ascii="Times New Roman"/>
          <w:b w:val="false"/>
          <w:i w:val="false"/>
          <w:color w:val="000000"/>
          <w:sz w:val="28"/>
        </w:rPr>
        <w:t>
      «5 212» саны «5 971»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 Қайров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12 қыркүйек 2011 жыл</w:t>
      </w:r>
    </w:p>
    <w:bookmarkStart w:name="z13"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2011 жылғы 12 қыркүйектегі</w:t>
      </w:r>
      <w:r>
        <w:br/>
      </w:r>
      <w:r>
        <w:rPr>
          <w:rFonts w:ascii="Times New Roman"/>
          <w:b w:val="false"/>
          <w:i w:val="false"/>
          <w:color w:val="000000"/>
          <w:sz w:val="28"/>
        </w:rPr>
        <w:t>
№ 39/386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81"/>
        <w:gridCol w:w="1081"/>
        <w:gridCol w:w="6774"/>
        <w:gridCol w:w="2685"/>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4 551 993</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1 817 889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817 551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817 551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333 691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w:t>
            </w:r>
          </w:p>
        </w:tc>
      </w:tr>
      <w:tr>
        <w:trPr>
          <w:trHeight w:val="3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29 738</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4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27 375</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p>
        </w:tc>
      </w:tr>
      <w:tr>
        <w:trPr>
          <w:trHeight w:val="3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9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10 229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4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3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159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231 183</w:t>
            </w:r>
          </w:p>
        </w:tc>
      </w:tr>
      <w:tr>
        <w:trPr>
          <w:trHeight w:val="4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144 027</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143 823</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2 492 692</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2 492 692</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2 492 692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057"/>
        <w:gridCol w:w="1057"/>
        <w:gridCol w:w="6471"/>
        <w:gridCol w:w="2933"/>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4 816 027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192 247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84 724</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12 978</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11 776</w:t>
            </w:r>
          </w:p>
        </w:tc>
      </w:tr>
      <w:tr>
        <w:trPr>
          <w:trHeight w:val="9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11 626</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11 333</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11 333</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22 606</w:t>
            </w:r>
          </w:p>
        </w:tc>
      </w:tr>
      <w:tr>
        <w:trPr>
          <w:trHeight w:val="13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18 703</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6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w:t>
            </w:r>
          </w:p>
        </w:tc>
      </w:tr>
      <w:tr>
        <w:trPr>
          <w:trHeight w:val="7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2 386 288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79 292</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7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26 684</w:t>
            </w:r>
          </w:p>
        </w:tc>
      </w:tr>
      <w:tr>
        <w:trPr>
          <w:trHeight w:val="7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36 889</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31 267</w:t>
            </w:r>
          </w:p>
        </w:tc>
      </w:tr>
      <w:tr>
        <w:trPr>
          <w:trHeight w:val="7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w:t>
            </w:r>
          </w:p>
        </w:tc>
      </w:tr>
      <w:tr>
        <w:trPr>
          <w:trHeight w:val="4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1 484 635</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1 231 026</w:t>
            </w:r>
          </w:p>
        </w:tc>
      </w:tr>
      <w:tr>
        <w:trPr>
          <w:trHeight w:val="4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w:t>
            </w:r>
          </w:p>
        </w:tc>
      </w:tr>
      <w:tr>
        <w:trPr>
          <w:trHeight w:val="9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p>
        </w:tc>
      </w:tr>
      <w:tr>
        <w:trPr>
          <w:trHeight w:val="6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4 017</w:t>
            </w:r>
          </w:p>
        </w:tc>
      </w:tr>
      <w:tr>
        <w:trPr>
          <w:trHeight w:val="7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58 391</w:t>
            </w:r>
          </w:p>
        </w:tc>
      </w:tr>
      <w:tr>
        <w:trPr>
          <w:trHeight w:val="9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770 350</w:t>
            </w:r>
          </w:p>
        </w:tc>
      </w:tr>
      <w:tr>
        <w:trPr>
          <w:trHeight w:val="4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770 350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228 805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4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4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226 629</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56 715</w:t>
            </w:r>
          </w:p>
        </w:tc>
      </w:tr>
      <w:tr>
        <w:trPr>
          <w:trHeight w:val="12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19 433</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18 776</w:t>
            </w:r>
          </w:p>
        </w:tc>
      </w:tr>
      <w:tr>
        <w:trPr>
          <w:trHeight w:val="49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27 368</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51 653</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6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8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1 431 784</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1 123 128</w:t>
            </w:r>
          </w:p>
        </w:tc>
      </w:tr>
      <w:tr>
        <w:trPr>
          <w:trHeight w:val="3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340 526</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778 590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w:t>
            </w:r>
          </w:p>
        </w:tc>
      </w:tr>
      <w:tr>
        <w:trPr>
          <w:trHeight w:val="6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158 769</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27 750</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131 019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58 986</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4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126 368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32 577</w:t>
            </w:r>
          </w:p>
        </w:tc>
      </w:tr>
      <w:tr>
        <w:trPr>
          <w:trHeight w:val="3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32 577</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19 324</w:t>
            </w:r>
          </w:p>
        </w:tc>
      </w:tr>
      <w:tr>
        <w:trPr>
          <w:trHeight w:val="9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9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6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3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39687</w:t>
            </w:r>
          </w:p>
        </w:tc>
      </w:tr>
      <w:tr>
        <w:trPr>
          <w:trHeight w:val="9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80 709</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76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9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13 542</w:t>
            </w:r>
          </w:p>
        </w:tc>
      </w:tr>
      <w:tr>
        <w:trPr>
          <w:trHeight w:val="6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4 046</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15 147</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15 147</w:t>
            </w:r>
          </w:p>
        </w:tc>
      </w:tr>
      <w:tr>
        <w:trPr>
          <w:trHeight w:val="15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308 601</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308 601</w:t>
            </w:r>
          </w:p>
        </w:tc>
      </w:tr>
      <w:tr>
        <w:trPr>
          <w:trHeight w:val="13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225 721</w:t>
            </w:r>
          </w:p>
        </w:tc>
      </w:tr>
      <w:tr>
        <w:trPr>
          <w:trHeight w:val="45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w:t>
            </w:r>
          </w:p>
        </w:tc>
      </w:tr>
      <w:tr>
        <w:trPr>
          <w:trHeight w:val="4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43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29 631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w:t>
            </w:r>
          </w:p>
        </w:tc>
      </w:tr>
      <w:tr>
        <w:trPr>
          <w:trHeight w:val="67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2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6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100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34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w:t>
            </w:r>
          </w:p>
        </w:tc>
      </w:tr>
      <w:tr>
        <w:trPr>
          <w:trHeight w:val="78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353 618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69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353618</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-617 652</w:t>
            </w:r>
          </w:p>
        </w:tc>
      </w:tr>
      <w:tr>
        <w:trPr>
          <w:trHeight w:val="6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617 652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