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7cf7e" w14:textId="cc7cf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2010 жылғы 13 желтоқсандағы № 357 "Қостанай облысының 2011-2013 жылдарға арналған облыстық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2011 жылғы 12 қаңтардағы № 367 шешімі. Қостанай облысының Әділет департаментінде 2011 жылғы 17 қаңтарда № 3750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"Қостанай облысының 2011-2013 жылдарға арналған облыстық бюджеті туралы" 2010 жылғы 13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3744 нөмірімен тіркелген, 2011 жылғы 11 қаңтарда "Қостанай таңы" және "Костанайские новости" газеттерінде жарияланған) мына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Қостанай облысының 2011-2013 жылдарға арналған бюджеті тиісінше 1, 2 және 3-қосымшаларға сәйкес, оның ішінде 2011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82157731,7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4996280,0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54971,0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77106480,7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82051431,9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821134,0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1329569,0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508435,0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507751,0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507751,0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-1222585,2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1222585,2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4-1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2011 жылға арналған облыстық бюджетте мынадай мөлшерлерде нысаналы трансферттерді қайтару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бюджетке 243810,3 мың теңге сомасында, оның ішінде облыстық бюджеттен 159635,2 мың теңге сомасында және аудандар мен қалалар бюджеттерінен 84175,1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аудандар мен қалалар бюджеттерінен облыстық бюджетке 6143,6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Аудандар мен қалалар бюджеттерінен нысаналы трансферттерді қайтарудың көрсетілген сомаларының облыстық бюджетке түсімі Қостанай облысы әкімдігі қаулысының негізінде белгіленеді.";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5-тармағында</w:t>
      </w:r>
      <w:r>
        <w:rPr>
          <w:rFonts w:ascii="Times New Roman"/>
          <w:b w:val="false"/>
          <w:i w:val="false"/>
          <w:color w:val="000000"/>
          <w:sz w:val="28"/>
        </w:rPr>
        <w:t>:"67557,0" деген сандар "73700,6"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7-1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тармақтарымен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"7-1. 2011 жылға арналған облыстық бюджетте республикалық бюджеттен нысаналы ағымдағы трансферттер түсімінің мынадай мөлшерлерде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эпизотикаға қарсы іс-шараларды өткізуге 189049,0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тұқым шаруашылығын қолдауға 347245,0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асыл тұқымды мал шаруашылығын қолдауға 197524,0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 шаруашылығының өнімділігін және өнімдерінің сапасын арттыруды субсидиялауға 1091930,0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тауарлық балық шаруашылығының өнімділігін және сапасын арттыруды субсидиялауға 218,0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ауыз сумен жабдықтаудың баламасыз көздері болып табылатын айрықша маңызды топтық және сумен жабдықтаудың жергілікті жүйелерінен ауыз су беру жөніндегі қызметтердің құнын субсидиялауға 292638,0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мекендердің әлеуметтік сала мамандарын әлеуметтік қолдау шараларын іске асыру үшін 72662,0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облыстық, аудандық маңызы бар автомобиль жолдарын күрделі және орташа жөндеуге 1363910,0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тапсырысын іске асыруға 152782,0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беру мемлекеттік мекемелерінде физика, химия, биология кабинеттерін оқу құралдарымен жарақтандыруға 204850,0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беру мемлекеттік мекемелерінде лингафондық және мультимедиялық кабинеттерді ашуға 210558,0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үйінде оқытылатын мүгедек-балаларды жабдықтармен, бағдарламалық қамтумен қамтамасыз етуге 61215,0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қамқоршыларға (асыраушыларға) жетім баланы (жетім балаларды) және ата-анасының қамқорлығынсыз қалған баланы (балаларды) ұстауға ақшалай қаражаттарды ай сайын төлеуге 348667,0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техникалық және кәсіптік білім беру оқу орындарының оқу-өндірістік шеберханаларын, зертханаларын жаңартуға және қайтадан жабдықтауға 25000,0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педагогикалық кадрлардың біліктілігін арттыру үшін оқу құралдарын сатып алуға 28000,0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ақысыз медициналық көмектің кепілденген көлемін қамтамасыз етуге және кеңейтуге 1208737,0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дәрі-дәрмек бұйымдарын, вакциналар мен басқа да иммунобиологиялық препараттарды сатып алуға 1238380,0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деңгейде денсаулық сақтау медициналық ұйымдарын материалдық-техникалық жарақтандыруға 810300,0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арнайы әлеуметтік қызметтердің стандарттарын енгізуге 160362,0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үкіметтік емес секторда мемлекеттік әлеуметтік тапсырысты орналастыруға 7714,0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медициналық-әлеуметтік мекемелерде күндіз болу бөлімдерінің желілерін дамытуға 58860,0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бөлу Қостанай облысы әкімдігінің қаулысы негізінде жүзеге асырылады (екінші, үшінші, төртінші, бесінші, алтыншы, он екінші, он үшінші және он төртінші абзацтардан басқа).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7-2. 2011 жылға арналған облыстық бюджетте "Бизнестің жол картасы – 2020"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өңірлерде жеке кәсіпкерлікті қолдауға 1384143,0 мың теңге сомасында республикалық бюджеттен нысаналы ағымдағы трансферттер түсімінің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бөлу Қостанай облысы әкімдігінің қаулысы негізінде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7-3. 2011 жылға арналған облыстық бюджетте: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дамытуға, жайластыруға және (немесе) сатып алуға облыстық бюджеттерге дамытуға республикалық бюджеттен 625000,0 мың теңге сомасында нысаналы трансферт;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тұрғын үй қорының тұрғын үйінің құрылысына және (немесе) сатып алуға облыстық бюджеттерге дамытуға республикалық бюджеттен 586000,0 мың теңге сомасында нысаналы трансферт;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құрылысына және (немесе) сатып алуға облыстық бюджеттерді кредиттеуге 864000,0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органдарға ауылдық елді мекендердің әлеуметтік сала мамандарын әлеуметтік қолдау шараларын іске асыру үшін 465569,0 мың теңге сомасында бюджеттік кредиттер сомаларының түсімі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сомаларды бөлу Қостанай облысы әкімдігінің қаулысы негізінде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7-4. 2011 жылға арналған облыстық бюджетте мынадай көлемдерде республикалық бюджеттен нысаналы ағымдағы трансферттер түсімінің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халықаралық маңызы бар іс-шараларды өткізу кезінде қоғамдық тәртіпті сақтауды қамтамасыз етуге 34958,0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"Мак" операциясын өткізуге 2744,0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көші-қон полияциясының қосымша штат санын ұстауға, материалдық-техникалық жарақтандыруға, оралмандарды құжаттандыруға 6715,0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Оралмандарды уақытша орналастыру орталығын және Оралмандарды бейімдеу мен біріктіру орталығын ұстауға және материалдық-техникалық жарақтандыруға 2197,0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7-5. 2011 жылға арналған облыстық бюджетте білім беру объектілерінің құрылысына және қайта жаңғыртуға республикалық бюджеттен дамытуға 1118742,0 мың теңге сомасында нысаналы трансферттер сомалары түсімінің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бөлу Қостанай облысы әкімдігінің қаулысы негізінде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7-6. 2011 жылға арналған облыстық бюджетте денсаулық сақтау объектілерінің құрылысына және қайта жаңғыртуға республикалық бюджеттен дамытуға 2941117,0 мың теңге сомасында нысаналы трансферттер сомалары түсімінің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бөлу Қостанай облысы әкімдігінің қаулысы негізінде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7-7. 2011 жылға арналған облыстық бюджетте республикалық бюджеттен дамытуға: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жүйесін дамытуға 968331,0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шаруашылықты дамытуға 740242,0 мың теңге сомасында нысаналы трансферттер сомалары түсімінің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бөлу Қостанай облысы әкімдігінің қаулысы негізінде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7-8. 2011 жылға арналған облыстық бюджетте газ тасымалдау жүйесін дамытуға республикалық бюджеттен дамытуға 1107069,0 мың теңге сомасында нысаналы трансферттер сомалары түсімінің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бөлу Қостанай облысы әкімдігінің қаулысы негізінде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7-9. 2011 жылға арналған облыстық бюджетте сумен жабдықтау жүйесін дамытуға республикалық бюджеттен дамытуға 1376590,0 мың теңге сомасында нысаналы трансферттер сомалары түсімінің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бөлу Қостанай облысы әкімдігінің қаулысы негізінде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7-10. 2011 жылға арналған облыстық бюджетте сумен жабдықтаудың жылу энергетикалық жүйесін дамытуға республикалық бюджеттен дамытуға 847591,0 мың теңге сомасында нысаналы трансферттер сомалары түсімінің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бөлу Қостанай облысы әкімдігінің қаулысы негізінде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7-11. 2011 жылға арналған облыстық бюджетте көлік инфрақұрылымын дамытуға республикалық бюджеттен дамытуға 1578863,0 мың теңге сомасында нысаналы трансферттер сомалары түсімінің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бөлу Қостанай облысы әкімдігінің қаулысы негізінде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7-12. 2011 жылға арналған облыстық бюджетте "Бизнестің жол картасы – 2020"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индустриялдық инфрақұрылымды дамытуға республикалық бюджеттен дамытуға 855030,0 мың теңге сомасында нысаналы трансферттер сомалары түсімінің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бөлу Қостанай облысы әкімдігінің қаулысы негізінде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7-13. 2011 жылға арналған облыстық бюджетте көлік құралдарын мемлекеттік техникалық байқаудан өткізу жөніндегі функцияларды беруге байланысты республикалық бюджетке 3865,0 мың теңге сомасында нысаналы ағымдағы трансферттер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Е. Аманжолов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Төкенов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М. Щеглова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2011 жылғы 12 қаңтарда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12 қантардағы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367 шешіміне 1-қосымша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13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357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облысының 2011 жылға арналған облыстық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"/>
        <w:gridCol w:w="612"/>
        <w:gridCol w:w="457"/>
        <w:gridCol w:w="302"/>
        <w:gridCol w:w="7480"/>
        <w:gridCol w:w="231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82157731,7</w:t>
            </w:r>
          </w:p>
        </w:tc>
      </w:tr>
      <w:tr>
        <w:trPr>
          <w:trHeight w:val="31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4996280,0</w:t>
            </w:r>
          </w:p>
        </w:tc>
      </w:tr>
      <w:tr>
        <w:trPr>
          <w:trHeight w:val="3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4996280,0</w:t>
            </w:r>
          </w:p>
        </w:tc>
      </w:tr>
      <w:tr>
        <w:trPr>
          <w:trHeight w:val="31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4996280,0</w:t>
            </w:r>
          </w:p>
        </w:tc>
      </w:tr>
      <w:tr>
        <w:trPr>
          <w:trHeight w:val="31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54971,0</w:t>
            </w:r>
          </w:p>
        </w:tc>
      </w:tr>
      <w:tr>
        <w:trPr>
          <w:trHeight w:val="31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48655,0</w:t>
            </w:r>
          </w:p>
        </w:tc>
      </w:tr>
      <w:tr>
        <w:trPr>
          <w:trHeight w:val="34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 бөлігінің түсімдері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</w:t>
            </w:r>
          </w:p>
        </w:tc>
      </w:tr>
      <w:tr>
        <w:trPr>
          <w:trHeight w:val="34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40137,0</w:t>
            </w:r>
          </w:p>
        </w:tc>
      </w:tr>
      <w:tr>
        <w:trPr>
          <w:trHeight w:val="36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бойынша сыйақылар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8219,0</w:t>
            </w:r>
          </w:p>
        </w:tc>
      </w:tr>
      <w:tr>
        <w:trPr>
          <w:trHeight w:val="94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6316,0</w:t>
            </w:r>
          </w:p>
        </w:tc>
      </w:tr>
      <w:tr>
        <w:trPr>
          <w:trHeight w:val="94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6316,0</w:t>
            </w:r>
          </w:p>
        </w:tc>
      </w:tr>
      <w:tr>
        <w:trPr>
          <w:trHeight w:val="31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77106480,7</w:t>
            </w:r>
          </w:p>
        </w:tc>
      </w:tr>
      <w:tr>
        <w:trPr>
          <w:trHeight w:val="31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6308479,7</w:t>
            </w:r>
          </w:p>
        </w:tc>
      </w:tr>
      <w:tr>
        <w:trPr>
          <w:trHeight w:val="31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6308479,7</w:t>
            </w:r>
          </w:p>
        </w:tc>
      </w:tr>
      <w:tr>
        <w:trPr>
          <w:trHeight w:val="31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70798001,0</w:t>
            </w:r>
          </w:p>
        </w:tc>
      </w:tr>
      <w:tr>
        <w:trPr>
          <w:trHeight w:val="31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70798001,0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404"/>
        <w:gridCol w:w="816"/>
        <w:gridCol w:w="795"/>
        <w:gridCol w:w="6695"/>
        <w:gridCol w:w="229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82051431,9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1313415,0</w:t>
            </w:r>
          </w:p>
        </w:tc>
      </w:tr>
      <w:tr>
        <w:trPr>
          <w:trHeight w:val="6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1001864,0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50388,0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49388,0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951476,0</w:t>
            </w:r>
          </w:p>
        </w:tc>
      </w:tr>
      <w:tr>
        <w:trPr>
          <w:trHeight w:val="3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333147,0</w:t>
            </w:r>
          </w:p>
        </w:tc>
      </w:tr>
      <w:tr>
        <w:trPr>
          <w:trHeight w:val="9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"жалғыз терезе" қағидаты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көрсететін 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610329,0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154856,0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154856,0</w:t>
            </w:r>
          </w:p>
        </w:tc>
      </w:tr>
      <w:tr>
        <w:trPr>
          <w:trHeight w:val="6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143134,0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жекешелендіруді ұйымдастыру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156695,0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156695,0</w:t>
            </w:r>
          </w:p>
        </w:tc>
      </w:tr>
      <w:tr>
        <w:trPr>
          <w:trHeight w:val="9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149695,0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68257,0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18962,0</w:t>
            </w:r>
          </w:p>
        </w:tc>
      </w:tr>
      <w:tr>
        <w:trPr>
          <w:trHeight w:val="9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қорғаныс, авариялар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дүлей зілзаллардың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18962,0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12824,0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облыстық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6138,0</w:t>
            </w:r>
          </w:p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49295,0</w:t>
            </w:r>
          </w:p>
        </w:tc>
      </w:tr>
      <w:tr>
        <w:trPr>
          <w:trHeight w:val="9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қорғаныс, авариялар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дүлей зілзаллардың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49295,0</w:t>
            </w:r>
          </w:p>
        </w:tc>
      </w:tr>
      <w:tr>
        <w:trPr>
          <w:trHeight w:val="9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дайындығы, азаматтық қорғаныс,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авариялар мен дүлей апаттардың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алуды 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23933,0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қорғаныстың іс-шаралары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15315,0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жою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9547,0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4659482,0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4659482,0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4659482,0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тәртіпті және қауіпсіздікті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4086653,0</w:t>
            </w:r>
          </w:p>
        </w:tc>
      </w:tr>
      <w:tr>
        <w:trPr>
          <w:trHeight w:val="3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 азаматтарды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көтермелеу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427000,0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құжаттары 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қызметтері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36105,0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тұткындалған адамдарды ұстауды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33003,0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жануаларын ұстауды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26804,0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"Мак" операциясын өткізу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тәртiптi сақтау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қауiпсiздiктi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34958,0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Көші-кон полициясының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штаттық санын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 және ұстау,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оралмандарды құжаттандыру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6715,0</w:t>
            </w:r>
          </w:p>
        </w:tc>
      </w:tr>
      <w:tr>
        <w:trPr>
          <w:trHeight w:val="73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Оралмандарды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орталығын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Оралмандарды бейімдеу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біріктіру орталығын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 және ұстау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9884964,0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152782,0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152782,0</w:t>
            </w:r>
          </w:p>
        </w:tc>
      </w:tr>
      <w:tr>
        <w:trPr>
          <w:trHeight w:val="9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тапсырыстарын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 аудандардың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152782,0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2582871,0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899884,0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бойынша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899884,0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1682987,0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908918,0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дарынды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364202,0</w:t>
            </w:r>
          </w:p>
        </w:tc>
      </w:tr>
      <w:tr>
        <w:trPr>
          <w:trHeight w:val="15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беретін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мекемелердегі физика, химия,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 кабинеттерін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жабдығымен жарақтандыруға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204850,0</w:t>
            </w:r>
          </w:p>
        </w:tc>
      </w:tr>
      <w:tr>
        <w:trPr>
          <w:trHeight w:val="15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лингафондық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мультимедиалық кабинеттер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құруға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205017,0</w:t>
            </w:r>
          </w:p>
        </w:tc>
      </w:tr>
      <w:tr>
        <w:trPr>
          <w:trHeight w:val="39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3838475,0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172572,0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мамандар даярлау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172572,0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3665903,0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ұйымдарында мамандар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3271146,0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ұйымдарында мамандар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369757,0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оқу 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оқу-өндірістік шеберханаларын,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зертханаларын жаңарту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қайтадан жабдықтау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біліктіліктерін арттыру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217759,0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 және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Кадрларының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 және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134247,0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 және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106247,0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Педагогикалық кадрлардың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 үшін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құралдарын сатып алу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3093077,0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1377258,0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78567,0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73577,0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олимпиадаларын,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және конкурстар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164569,0</w:t>
            </w:r>
          </w:p>
        </w:tc>
      </w:tr>
      <w:tr>
        <w:trPr>
          <w:trHeight w:val="9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 денсаулығын зерттеу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халыққа психологиялық-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медициналық-педагогикалық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консультациялық көмек көрсету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102398,0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229607,0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15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қаражат төлемдеріне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348667,0</w:t>
            </w:r>
          </w:p>
        </w:tc>
      </w:tr>
      <w:tr>
        <w:trPr>
          <w:trHeight w:val="12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61215,0</w:t>
            </w:r>
          </w:p>
        </w:tc>
      </w:tr>
      <w:tr>
        <w:trPr>
          <w:trHeight w:val="6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292559,0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1615819,0</w:t>
            </w:r>
          </w:p>
        </w:tc>
      </w:tr>
      <w:tr>
        <w:trPr>
          <w:trHeight w:val="9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720113,0</w:t>
            </w:r>
          </w:p>
        </w:tc>
      </w:tr>
      <w:tr>
        <w:trPr>
          <w:trHeight w:val="9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аудандар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452785,0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442921,0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17442226,0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988672,0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988672,0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 үшін қанды,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құрамдарын және дәрілерді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657765,0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231248,0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насихаттау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97916,0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 жүргізу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тест-жүйелерін сатып алу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4756443,0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4756443,0</w:t>
            </w:r>
          </w:p>
        </w:tc>
      </w:tr>
      <w:tr>
        <w:trPr>
          <w:trHeight w:val="10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 аурулардан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жүйкесі бұзылуынан, соның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 жүйкеге әсер 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заттарды қолданылуымен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зардап шегетін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адамдарға медициналық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3425865,0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ауруларына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препараттарымен қамтамасыз ету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95008,0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препараттарымен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294978,0</w:t>
            </w:r>
          </w:p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препараттарымен қамтамасыз ету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208539,0</w:t>
            </w:r>
          </w:p>
        </w:tc>
      </w:tr>
      <w:tr>
        <w:trPr>
          <w:trHeight w:val="12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жеткіліксіздігі, миастениямен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ауыратын науқастарды,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бүйрегі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транспланттаудан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науқастарды дәрілік заттармен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58714,0</w:t>
            </w:r>
          </w:p>
        </w:tc>
      </w:tr>
      <w:tr>
        <w:trPr>
          <w:trHeight w:val="6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емдеу кезінде қанның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ұюы факторлармен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275700,0</w:t>
            </w:r>
          </w:p>
        </w:tc>
      </w:tr>
      <w:tr>
        <w:trPr>
          <w:trHeight w:val="9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үшін вакциналарды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иммундық-биологиялық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 сатып алу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308270,0</w:t>
            </w:r>
          </w:p>
        </w:tc>
      </w:tr>
      <w:tr>
        <w:trPr>
          <w:trHeight w:val="6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сырқаттарын тромболитикалық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препараттармен қамтамасыз ету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89369,0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6241653,0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6241653,0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қаражатынан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амбулаторлық-емханалық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5769115,0</w:t>
            </w:r>
          </w:p>
        </w:tc>
      </w:tr>
      <w:tr>
        <w:trPr>
          <w:trHeight w:val="9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заттармен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балалар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емдік тамақ өнімдерімен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472538,0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түрлерi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890762,0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890762,0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және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843090,0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базалары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47672,0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4564696,0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1566490,0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92552,0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ЖҚТБ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індетінің алдын алу және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күрес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247464,0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66529,0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шегінен тыс емделуге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жеңілдетілген жол жүрумен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талдау қызметтері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15989,0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органдарының күрделі шығыстары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1128219,0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2998206,0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Деңсаулық сақтау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және реконструкциялау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2998206,0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2995501,0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2536490,0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1736961,0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(ұйымдарда)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694836,0</w:t>
            </w:r>
          </w:p>
        </w:tc>
      </w:tr>
      <w:tr>
        <w:trPr>
          <w:trHeight w:val="9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(ұйымдарда)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аурулармен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ауыратын мүгедектер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779737,0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қарттарға, мүгедектерге,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 мүгедек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41083,0</w:t>
            </w:r>
          </w:p>
        </w:tc>
      </w:tr>
      <w:tr>
        <w:trPr>
          <w:trHeight w:val="9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(ұйымдарда)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жүйкесі бұзылған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қызметтер көрсету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221305,0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799529,0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767799,0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297313,0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297313,0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297313,0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161698,0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161698,0</w:t>
            </w:r>
          </w:p>
        </w:tc>
      </w:tr>
      <w:tr>
        <w:trPr>
          <w:trHeight w:val="9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және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87124,0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секторда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тапсырысты орналастыру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7714,0</w:t>
            </w:r>
          </w:p>
        </w:tc>
      </w:tr>
      <w:tr>
        <w:trPr>
          <w:trHeight w:val="9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күндіз емделу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бөлімшелері желісін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4593266,0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1276110,0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1276110,0</w:t>
            </w:r>
          </w:p>
        </w:tc>
      </w:tr>
      <w:tr>
        <w:trPr>
          <w:trHeight w:val="12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салуға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586000,0</w:t>
            </w:r>
          </w:p>
        </w:tc>
      </w:tr>
      <w:tr>
        <w:trPr>
          <w:trHeight w:val="9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салуға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65110,0</w:t>
            </w:r>
          </w:p>
        </w:tc>
      </w:tr>
      <w:tr>
        <w:trPr>
          <w:trHeight w:val="12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жайластыруға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625000,0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3310756,0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241048,0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аудандар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215088,0</w:t>
            </w:r>
          </w:p>
        </w:tc>
      </w:tr>
      <w:tr>
        <w:trPr>
          <w:trHeight w:val="9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25960,0</w:t>
            </w:r>
          </w:p>
        </w:tc>
      </w:tr>
      <w:tr>
        <w:trPr>
          <w:trHeight w:val="43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3069708,0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45888,0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газдандыру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712327,0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9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968331,0</w:t>
            </w:r>
          </w:p>
        </w:tc>
      </w:tr>
      <w:tr>
        <w:trPr>
          <w:trHeight w:val="6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235840,0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465539,0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639783,0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 мен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абаттандыруды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4432486,0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2415237,0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795751,0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47109,0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151904,0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және оған қол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жетімді болуын қамтамасыз ету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149898,0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444840,0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1619486,0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1619486,0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1259986,0</w:t>
            </w:r>
          </w:p>
        </w:tc>
      </w:tr>
      <w:tr>
        <w:trPr>
          <w:trHeight w:val="40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1259986,0</w:t>
            </w:r>
          </w:p>
        </w:tc>
      </w:tr>
      <w:tr>
        <w:trPr>
          <w:trHeight w:val="6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36886,0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 өткізу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66068,0</w:t>
            </w:r>
          </w:p>
        </w:tc>
      </w:tr>
      <w:tr>
        <w:trPr>
          <w:trHeight w:val="9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республикалық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1151532,0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611747,0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құжаттама 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182989,0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ісін басқару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20725,0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156794,0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182330,0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182330,0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189613,0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189613,0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56815,0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24327,0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тiлдерін дамыту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27488,0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6193,0</w:t>
            </w:r>
          </w:p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139323,0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139323,0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мемлекеттік, ішкі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бағдарламаларды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42443,0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2395985,0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2395985,0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2395985,0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2016565,0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жылу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энергетикалық жүйені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379420,0</w:t>
            </w:r>
          </w:p>
        </w:tc>
      </w:tr>
      <w:tr>
        <w:trPr>
          <w:trHeight w:val="9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8774884,0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4683893,0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4683893,0</w:t>
            </w:r>
          </w:p>
        </w:tc>
      </w:tr>
      <w:tr>
        <w:trPr>
          <w:trHeight w:val="6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94839,0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347245,0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қолдау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222601,0</w:t>
            </w:r>
          </w:p>
        </w:tc>
      </w:tr>
      <w:tr>
        <w:trPr>
          <w:trHeight w:val="6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 шығындылығы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сапасын арттыруды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1241428,0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өндірушілерге су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қызметтердің құнын субсидиялау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Пестицидтерді (улы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химикаттарды) залалсыздандыру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3050,0</w:t>
            </w:r>
          </w:p>
        </w:tc>
      </w:tr>
      <w:tr>
        <w:trPr>
          <w:trHeight w:val="9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жүргізу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жанар-жағар май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тауар-материалдық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құндылықтарының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арзандату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2694966,0</w:t>
            </w:r>
          </w:p>
        </w:tc>
      </w:tr>
      <w:tr>
        <w:trPr>
          <w:trHeight w:val="129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72662,0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2042108,0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14984,0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құрылыстарының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 қамтамасыз ету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14984,0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292638,0</w:t>
            </w:r>
          </w:p>
        </w:tc>
      </w:tr>
      <w:tr>
        <w:trPr>
          <w:trHeight w:val="12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баламасыз көздерi болып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табылатын сумен жабдықтаудың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 маңызды топтық жүйелерiнен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қызметтердің құнын субсидиялау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292638,0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1734486,0</w:t>
            </w:r>
          </w:p>
        </w:tc>
      </w:tr>
      <w:tr>
        <w:trPr>
          <w:trHeight w:val="69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аудандар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1734486,0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603379,0</w:t>
            </w:r>
          </w:p>
        </w:tc>
      </w:tr>
      <w:tr>
        <w:trPr>
          <w:trHeight w:val="6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603379,0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молайту және орман өсiру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591264,0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12115,0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шаруашылығы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Тауарлық балық шаруашылығының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өнімділігін және сапасын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арттыруды субсидиялау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111291,0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111291,0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55206,0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53085,0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42316,0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42316,0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41316,0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1291679,0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1291679,0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өнімділігін және сапасын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арттыруды субсидиялау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1091930,0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тәжірибені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енгізу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186081,0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препараттарды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 бойынша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111318,0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111318,0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сәулет-құрылыс бақылауы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36094,0</w:t>
            </w:r>
          </w:p>
        </w:tc>
      </w:tr>
      <w:tr>
        <w:trPr>
          <w:trHeight w:val="6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сәулет-құрылыс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35094,0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40135,0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38135,0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35089,0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32089,0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4729454,0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3408533,0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3408533,0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1980674,0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1427859,0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1320921,0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1320921,0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1228863,0</w:t>
            </w:r>
          </w:p>
        </w:tc>
      </w:tr>
      <w:tr>
        <w:trPr>
          <w:trHeight w:val="70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(қалааралық)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 бойынша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тасымалын ұйымдастыру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49568,0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2475722,6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47534,0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47534,0</w:t>
            </w:r>
          </w:p>
        </w:tc>
      </w:tr>
      <w:tr>
        <w:trPr>
          <w:trHeight w:val="6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және өнеркәсіпті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45534,0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2428188,6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73700,6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резервi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73700,6</w:t>
            </w:r>
          </w:p>
        </w:tc>
      </w:tr>
      <w:tr>
        <w:trPr>
          <w:trHeight w:val="7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71760,0</w:t>
            </w:r>
          </w:p>
        </w:tc>
      </w:tr>
      <w:tr>
        <w:trPr>
          <w:trHeight w:val="9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115315,0</w:t>
            </w:r>
          </w:p>
        </w:tc>
      </w:tr>
      <w:tr>
        <w:trPr>
          <w:trHeight w:val="9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жобалардың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негіздемесін әзірлеу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және оған сараптама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жүргізу, концессиялық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консультациялық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сүйемелдеу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115315,0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198973,0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–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өңірлерде жеке кәсіпкерлікті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198973,0</w:t>
            </w:r>
          </w:p>
        </w:tc>
      </w:tr>
      <w:tr>
        <w:trPr>
          <w:trHeight w:val="40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1113410,0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–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өңірлерде жеке кәсіпкерлікті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564834,0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бойынша проценттік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ставкаларды субсидиялау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407014,0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орта бизнеске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 кепілдендіру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99652,0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2020 жылға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картасы"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бизнес жүргізуді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сервистік қолдау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41910,0</w:t>
            </w:r>
          </w:p>
        </w:tc>
      </w:tr>
      <w:tr>
        <w:trPr>
          <w:trHeight w:val="3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855030,0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855030,0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18174471,3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18174471,3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18174471,3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17893796,0</w:t>
            </w:r>
          </w:p>
        </w:tc>
      </w:tr>
      <w:tr>
        <w:trPr>
          <w:trHeight w:val="40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243810,3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33000,0</w:t>
            </w:r>
          </w:p>
        </w:tc>
      </w:tr>
      <w:tr>
        <w:trPr>
          <w:trHeight w:val="10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821134,0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1329569,0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864000,0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864000,0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864000,0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салуға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кредит беру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864000,0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465569,0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465569,0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465569,0</w:t>
            </w:r>
          </w:p>
        </w:tc>
      </w:tr>
      <w:tr>
        <w:trPr>
          <w:trHeight w:val="9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бюджеттік кредиттер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94"/>
        <w:gridCol w:w="415"/>
        <w:gridCol w:w="268"/>
        <w:gridCol w:w="7553"/>
        <w:gridCol w:w="235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508435,0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508435,0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508435,0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508435,0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382"/>
        <w:gridCol w:w="903"/>
        <w:gridCol w:w="838"/>
        <w:gridCol w:w="6565"/>
        <w:gridCol w:w="2293"/>
      </w:tblGrid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операциялары бойынша сальдо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507751,0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507751,0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507751,0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507751,0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507751,0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507751,0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-1222585,2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1222585,2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12 қантардағы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367 шешіміне 2-қосымша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13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357 шешіміне 2-қосымша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облысының 2012 жылға арналған облыстық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"/>
        <w:gridCol w:w="636"/>
        <w:gridCol w:w="436"/>
        <w:gridCol w:w="267"/>
        <w:gridCol w:w="7501"/>
        <w:gridCol w:w="232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75646254,0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5254314,0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5254314,0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5254314,0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55111,0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48353,0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 бөлігінің түсімдері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42946,0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бойынша сыйақылар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5087,0</w:t>
            </w:r>
          </w:p>
        </w:tc>
      </w:tr>
      <w:tr>
        <w:trPr>
          <w:trHeight w:val="9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6758,0</w:t>
            </w:r>
          </w:p>
        </w:tc>
      </w:tr>
      <w:tr>
        <w:trPr>
          <w:trHeight w:val="9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6758,0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70336829,0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8238573,0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8238573,0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62098256,0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62098256,0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382"/>
        <w:gridCol w:w="838"/>
        <w:gridCol w:w="816"/>
        <w:gridCol w:w="6674"/>
        <w:gridCol w:w="227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75436707,5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1352211,0</w:t>
            </w:r>
          </w:p>
        </w:tc>
      </w:tr>
      <w:tr>
        <w:trPr>
          <w:trHeight w:val="6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1019645,0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55167,0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54167,0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964478,0</w:t>
            </w:r>
          </w:p>
        </w:tc>
      </w:tr>
      <w:tr>
        <w:trPr>
          <w:trHeight w:val="3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362681,0</w:t>
            </w:r>
          </w:p>
        </w:tc>
      </w:tr>
      <w:tr>
        <w:trPr>
          <w:trHeight w:val="9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"жалғыз терезе" қағидаты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көрсететін 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595797,0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156772,0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156772,0</w:t>
            </w:r>
          </w:p>
        </w:tc>
      </w:tr>
      <w:tr>
        <w:trPr>
          <w:trHeight w:val="6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148219,0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жекешелендіруді ұйымдастыру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175794,0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басқармасы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175794,0</w:t>
            </w:r>
          </w:p>
        </w:tc>
      </w:tr>
      <w:tr>
        <w:trPr>
          <w:trHeight w:val="9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172294,0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73962,0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17191,0</w:t>
            </w:r>
          </w:p>
        </w:tc>
      </w:tr>
      <w:tr>
        <w:trPr>
          <w:trHeight w:val="9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қорғаныс, авариялар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дүлей зілзаллардың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10623,0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облыстық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6568,0</w:t>
            </w:r>
          </w:p>
        </w:tc>
      </w:tr>
      <w:tr>
        <w:trPr>
          <w:trHeight w:val="3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56771,0</w:t>
            </w:r>
          </w:p>
        </w:tc>
      </w:tr>
      <w:tr>
        <w:trPr>
          <w:trHeight w:val="9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қорғаныс, авариялар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дүлей зілзаллардың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56771,0</w:t>
            </w:r>
          </w:p>
        </w:tc>
      </w:tr>
      <w:tr>
        <w:trPr>
          <w:trHeight w:val="9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дайындығы, азаматтық қорғаныс,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авариялар мен дүлей апаттардың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алуды 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28245,0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қорғаныстың іс-шаралары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16634,0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жою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11392,0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5008779,0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5008779,0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5008779,0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тәртіпті және қауіпсіздікті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4521009,0</w:t>
            </w:r>
          </w:p>
        </w:tc>
      </w:tr>
      <w:tr>
        <w:trPr>
          <w:trHeight w:val="3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 азаматтарды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көтермелеу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377000,0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құжаттары 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қызметтері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41478,0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тұткындалған адамдарды ұстауды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36267,0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жануаларын ұстауды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29491,0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10728898,0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3233378,0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1006440,0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бойынша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1006440,0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2226938,0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1833061,0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дарынды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393877,0</w:t>
            </w:r>
          </w:p>
        </w:tc>
      </w:tr>
      <w:tr>
        <w:trPr>
          <w:trHeight w:val="3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4453680,0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192109,0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мамандар даярлау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192109,0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4261571,0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ұйымдарында мамандар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3788385,0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ұйымдарында мамандар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473186,0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біліктіліктерін арттыру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189834,0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84028,0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 және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84028,0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Кадрларының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 және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98346,0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 және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98346,0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2852006,0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140351,0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140351,0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855413,0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86490,0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61136,0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20436,0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олимпиадаларын,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және конкурстар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97877,0</w:t>
            </w:r>
          </w:p>
        </w:tc>
      </w:tr>
      <w:tr>
        <w:trPr>
          <w:trHeight w:val="9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 денсаулығын зерттеу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халыққа психологиялық-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медициналық-педагогикалық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консультациялық көмек көрсету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104689,0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367285,0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114000,0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1856242,0</w:t>
            </w:r>
          </w:p>
        </w:tc>
      </w:tr>
      <w:tr>
        <w:trPr>
          <w:trHeight w:val="7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1415000,0</w:t>
            </w:r>
          </w:p>
        </w:tc>
      </w:tr>
      <w:tr>
        <w:trPr>
          <w:trHeight w:val="9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аудандар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441242,0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14324224,0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1111657,0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1111657,0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 үшін қанды,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құрамдарын және дәрілерді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804336,0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256815,0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насихаттау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48641,0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 жүргізу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тест-жүйелерін сатып алу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3687215,0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3687215,0</w:t>
            </w:r>
          </w:p>
        </w:tc>
      </w:tr>
      <w:tr>
        <w:trPr>
          <w:trHeight w:val="10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 аурулардан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жүйкесі бұзылуынан, соның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 жүйкеге әсер 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заттарды қолданылуымен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зардап шегетін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адамдарға медициналық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3504221,0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препараттарымен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71530,0</w:t>
            </w:r>
          </w:p>
        </w:tc>
      </w:tr>
      <w:tr>
        <w:trPr>
          <w:trHeight w:val="3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препараттарымен 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47350,0</w:t>
            </w:r>
          </w:p>
        </w:tc>
      </w:tr>
      <w:tr>
        <w:trPr>
          <w:trHeight w:val="9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үшін вакциналарды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иммундық-биологиялық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 сатып алу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64114,0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5920227,0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5920227,0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қаражатынан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амбулаторлық-емханалық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5414611,0</w:t>
            </w:r>
          </w:p>
        </w:tc>
      </w:tr>
      <w:tr>
        <w:trPr>
          <w:trHeight w:val="9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заттармен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балалар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емдік тамақ өнімдерімен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505616,0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түрлерi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995787,0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995787,0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және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943422,0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базалары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52365,0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2609338,0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1040003,0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102009,0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ЖҚТБ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індетінің алдын алу және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күрес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182962,0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73701,0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шегінен тыс емделуге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жеңілдетілген жол жүрумен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талдау қызметтері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17912,0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органдарының 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650000,0</w:t>
            </w:r>
          </w:p>
        </w:tc>
      </w:tr>
      <w:tr>
        <w:trPr>
          <w:trHeight w:val="3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1569335,0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Деңсаулық сақтау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және реконструкциялау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1569335,0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2924640,0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2503117,0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басқармасы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1683454,0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(ұйымдарда)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688359,0</w:t>
            </w:r>
          </w:p>
        </w:tc>
      </w:tr>
      <w:tr>
        <w:trPr>
          <w:trHeight w:val="9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(ұйымдарда)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аурулармен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ауыратын мүгедектер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702223,0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қарттарға, мүгедектерге,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 мүгедек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44260,0</w:t>
            </w:r>
          </w:p>
        </w:tc>
      </w:tr>
      <w:tr>
        <w:trPr>
          <w:trHeight w:val="9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(ұйымдарда)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жүйкесі бұзылған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қызметтер көрсету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248612,0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819663,0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784827,0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34836,0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322501,0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басқармасы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322501,0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322501,0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99022,0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басқармасы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99022,0</w:t>
            </w:r>
          </w:p>
        </w:tc>
      </w:tr>
      <w:tr>
        <w:trPr>
          <w:trHeight w:val="9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және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96022,0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3953063,0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1211000,0</w:t>
            </w:r>
          </w:p>
        </w:tc>
      </w:tr>
      <w:tr>
        <w:trPr>
          <w:trHeight w:val="12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салуға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586000,0</w:t>
            </w:r>
          </w:p>
        </w:tc>
      </w:tr>
      <w:tr>
        <w:trPr>
          <w:trHeight w:val="12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жайластыруға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625000,0</w:t>
            </w:r>
          </w:p>
        </w:tc>
      </w:tr>
      <w:tr>
        <w:trPr>
          <w:trHeight w:val="4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2742063,0</w:t>
            </w:r>
          </w:p>
        </w:tc>
      </w:tr>
      <w:tr>
        <w:trPr>
          <w:trHeight w:val="4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246228,0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аудандар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198948,0</w:t>
            </w:r>
          </w:p>
        </w:tc>
      </w:tr>
      <w:tr>
        <w:trPr>
          <w:trHeight w:val="9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47280,0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2495835,0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50670,0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газдандыру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798168,0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615730,0</w:t>
            </w:r>
          </w:p>
        </w:tc>
      </w:tr>
      <w:tr>
        <w:trPr>
          <w:trHeight w:val="6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174079,0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662588,0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192600,0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3248600,0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1001964,0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1001964,0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51905,0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154620,0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және оған қол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жетімді болуын 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315576,0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477863,0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1446159,0</w:t>
            </w:r>
          </w:p>
        </w:tc>
      </w:tr>
      <w:tr>
        <w:trPr>
          <w:trHeight w:val="4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1446159,0</w:t>
            </w:r>
          </w:p>
        </w:tc>
      </w:tr>
      <w:tr>
        <w:trPr>
          <w:trHeight w:val="6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40655,0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 өткізу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70692,0</w:t>
            </w:r>
          </w:p>
        </w:tc>
      </w:tr>
      <w:tr>
        <w:trPr>
          <w:trHeight w:val="9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республикалық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1332812,0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662661,0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құжаттама басқармасы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200505,0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ісін басқару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25622,0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173883,0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ғимараттарын, үй-жайлары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құрылыстарын күрделі жөндеу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200423,0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200423,0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202886,0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202886,0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58847,0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26927,0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тiлдерін дамыту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29920,0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6627,0</w:t>
            </w:r>
          </w:p>
        </w:tc>
      </w:tr>
      <w:tr>
        <w:trPr>
          <w:trHeight w:val="3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6627,0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131189,0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131189,0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мемлекеттік, ішкі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96615,0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бағдарламаларды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32574,0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1245231,0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1245231,0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9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аудандар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1226231,0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213111,0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жылу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энергетикалық жүйені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1013120,0</w:t>
            </w:r>
          </w:p>
        </w:tc>
      </w:tr>
      <w:tr>
        <w:trPr>
          <w:trHeight w:val="9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7208934,0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4083449,0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4083449,0</w:t>
            </w:r>
          </w:p>
        </w:tc>
      </w:tr>
      <w:tr>
        <w:trPr>
          <w:trHeight w:val="6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104072,0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қолдау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26832,0</w:t>
            </w:r>
          </w:p>
        </w:tc>
      </w:tr>
      <w:tr>
        <w:trPr>
          <w:trHeight w:val="6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 шығындылығы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сапасын арттыруды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1250214,0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өндірушілерге су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қызметтердің құнын субсидиялау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Пестицидтерді (улы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химикаттарды) залалсыздандыру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3263,0</w:t>
            </w:r>
          </w:p>
        </w:tc>
      </w:tr>
      <w:tr>
        <w:trPr>
          <w:trHeight w:val="9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жүргізу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жанар-жағар май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тауар-материалдық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құндылықтарының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арзандату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2694966,0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2282881,0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16033,0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құрылыстарының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 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16033,0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2266848,0</w:t>
            </w:r>
          </w:p>
        </w:tc>
      </w:tr>
      <w:tr>
        <w:trPr>
          <w:trHeight w:val="6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аудандар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2266848,0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664003,0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664003,0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молайту және орман өсiру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650449,0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13554,0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120695,0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120695,0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60894,0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56801,0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46457,0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46457,0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45457,0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тәжірибені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енгізу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119654,0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119654,0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сәулет-құрылыс бақылауы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39609,0</w:t>
            </w:r>
          </w:p>
        </w:tc>
      </w:tr>
      <w:tr>
        <w:trPr>
          <w:trHeight w:val="6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сәулет-құрылыс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38609,0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43944,0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41944,0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басқармасы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36101,0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35101,0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5114313,0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3491899,0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3491899,0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779749,0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2712150,0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1622414,0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1622414,0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44634,0</w:t>
            </w:r>
          </w:p>
        </w:tc>
      </w:tr>
      <w:tr>
        <w:trPr>
          <w:trHeight w:val="4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1522742,0</w:t>
            </w:r>
          </w:p>
        </w:tc>
      </w:tr>
      <w:tr>
        <w:trPr>
          <w:trHeight w:val="7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(қалааралық)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 бойынша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тасымалын ұйымдастыру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53038,0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1560392,5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52242,0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басқармасы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52242,0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және өнеркәсіпті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50242,0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1508150,5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106000,5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резервi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106000,5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басқармасы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852150,0</w:t>
            </w:r>
          </w:p>
        </w:tc>
      </w:tr>
      <w:tr>
        <w:trPr>
          <w:trHeight w:val="13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жобалардың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негіздемесін әзірлеу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және оған сараптама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жүргізу, концессиялық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консультациялық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сүйемелдеу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852150,0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550000,0</w:t>
            </w:r>
          </w:p>
        </w:tc>
      </w:tr>
      <w:tr>
        <w:trPr>
          <w:trHeight w:val="4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18573806,0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18573806,0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18573806,0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18573806,0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825549,2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1346483,0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864000,0</w:t>
            </w:r>
          </w:p>
        </w:tc>
      </w:tr>
      <w:tr>
        <w:trPr>
          <w:trHeight w:val="4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864000,0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864000,0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салуға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кредит беру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864000,0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482483,0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482483,0</w:t>
            </w:r>
          </w:p>
        </w:tc>
      </w:tr>
      <w:tr>
        <w:trPr>
          <w:trHeight w:val="4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482483,0</w:t>
            </w:r>
          </w:p>
        </w:tc>
      </w:tr>
      <w:tr>
        <w:trPr>
          <w:trHeight w:val="10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бюджеттік кредиттер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482483,0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596"/>
        <w:gridCol w:w="350"/>
        <w:gridCol w:w="269"/>
        <w:gridCol w:w="7626"/>
        <w:gridCol w:w="234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520933,8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520933,8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520933,8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520933,8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340"/>
        <w:gridCol w:w="885"/>
        <w:gridCol w:w="841"/>
        <w:gridCol w:w="6590"/>
        <w:gridCol w:w="2279"/>
      </w:tblGrid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операциялары бойынша сальдо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278991,0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278991,0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278991,0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278991,0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278991,0</w:t>
            </w:r>
          </w:p>
        </w:tc>
      </w:tr>
      <w:tr>
        <w:trPr>
          <w:trHeight w:val="6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278991,0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-894993,7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894993,7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12 қантардағы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367 шешіміне 3-қосымша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13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357 шешіміне 3-қосымша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облысының 2013 жылға арналған облыстық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"/>
        <w:gridCol w:w="628"/>
        <w:gridCol w:w="387"/>
        <w:gridCol w:w="387"/>
        <w:gridCol w:w="7496"/>
        <w:gridCol w:w="22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76395917,0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5623253,0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5623253,0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5623253,0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55394,0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48163,0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 бөлігінің түсімдері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45952,0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бойынша сыйақылар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1869,0</w:t>
            </w:r>
          </w:p>
        </w:tc>
      </w:tr>
      <w:tr>
        <w:trPr>
          <w:trHeight w:val="9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7231,0</w:t>
            </w:r>
          </w:p>
        </w:tc>
      </w:tr>
      <w:tr>
        <w:trPr>
          <w:trHeight w:val="9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7231,0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70717270,0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9223386,0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9223386,0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61493884,0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61493884,0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361"/>
        <w:gridCol w:w="818"/>
        <w:gridCol w:w="796"/>
        <w:gridCol w:w="6772"/>
        <w:gridCol w:w="227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76164180,2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1390992,0</w:t>
            </w:r>
          </w:p>
        </w:tc>
      </w:tr>
      <w:tr>
        <w:trPr>
          <w:trHeight w:val="6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1048755,0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56636,0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55636,0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992119,0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376952,0</w:t>
            </w:r>
          </w:p>
        </w:tc>
      </w:tr>
      <w:tr>
        <w:trPr>
          <w:trHeight w:val="9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"жалғыз терезе" қағидаты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көрсететін 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609167,0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160909,0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160909,0</w:t>
            </w:r>
          </w:p>
        </w:tc>
      </w:tr>
      <w:tr>
        <w:trPr>
          <w:trHeight w:val="8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152002,0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жекешелендіруді ұйымдастыру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181328,0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басқармасы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181328,0</w:t>
            </w:r>
          </w:p>
        </w:tc>
      </w:tr>
      <w:tr>
        <w:trPr>
          <w:trHeight w:val="9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177828,0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77452,0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18250,0</w:t>
            </w:r>
          </w:p>
        </w:tc>
      </w:tr>
      <w:tr>
        <w:trPr>
          <w:trHeight w:val="9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қорғаныс, авариялар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дүлей зілзаллардың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18250,0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11222,0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облыстық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7028,0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59202,0</w:t>
            </w:r>
          </w:p>
        </w:tc>
      </w:tr>
      <w:tr>
        <w:trPr>
          <w:trHeight w:val="9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қорғаныс, авариялар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дүлей зілзаллардың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59202,0</w:t>
            </w:r>
          </w:p>
        </w:tc>
      </w:tr>
      <w:tr>
        <w:trPr>
          <w:trHeight w:val="9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дайындығы, азаматтық қорғаныс,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авариялар мен дүлей апаттардың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алуды 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28766,0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қорғаныстың іс-шаралары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17747,0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жою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5072508,0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5072508,0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атқарушы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органы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5072508,0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тәртіпті және қауіпсіздікті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4582190,0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 азаматтарды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көтермелеу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377000,0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құжаттары 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қызметтері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42157,0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тұткындалған адамдарды ұстауды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37165,0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жануаларын ұстауды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30215,0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9926055,0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2483657,0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басқармасы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1032478,0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бойынша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1032478,0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1451179,0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1045179,0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дарынды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406000,0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5222549,0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194702,0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мамандар даярлау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194702,0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5027847,0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ұйымдарында мамандар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4545858,0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ұйымдарында мамандар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481989,0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біліктіліктерін арттыру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194767,0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атқарушы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органы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86346,0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қайта даярлау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86346,0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Кадрларының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 және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100439,0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қайта даярлау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100439,0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2025082,0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648776,0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88152,0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69587,0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21867,0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олимпиадаларын,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және конкурстар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102434,0</w:t>
            </w:r>
          </w:p>
        </w:tc>
      </w:tr>
      <w:tr>
        <w:trPr>
          <w:trHeight w:val="9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 денсаулығын зерттеу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халыққа психологиялық-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медициналық-педагогикалық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консультациялық көмек көрсету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113263,0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және әлеуметтік бейімдеу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135773,0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114200,0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1376306,0</w:t>
            </w:r>
          </w:p>
        </w:tc>
      </w:tr>
      <w:tr>
        <w:trPr>
          <w:trHeight w:val="10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9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аудандар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876306,0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13095735,0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1228107,0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1228107,0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 үшін қанды,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құрамдарын және дәрілерді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914719,0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261096,0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насихаттау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50296,0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 жүргізу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тест-жүйелерін сатып алу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3785136,0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3785136,0</w:t>
            </w:r>
          </w:p>
        </w:tc>
      </w:tr>
      <w:tr>
        <w:trPr>
          <w:trHeight w:val="19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 аурулардан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жүйкесі бұзылуынан, соның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 жүйкеге әсер 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заттарды қолданылуымен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зардап шегетін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адамдарға медициналық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3589333,0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препараттарымен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76537,0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препараттарымен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50664,0</w:t>
            </w:r>
          </w:p>
        </w:tc>
      </w:tr>
      <w:tr>
        <w:trPr>
          <w:trHeight w:val="9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үшін вакциналарды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иммундық-биологиялық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 сатып алу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68602,0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6026110,0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6026110,0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қаражатынан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көмекті қоспағанда,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амбулаторлық-емханалық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5485100,0</w:t>
            </w:r>
          </w:p>
        </w:tc>
      </w:tr>
      <w:tr>
        <w:trPr>
          <w:trHeight w:val="9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 деңгейде дәрілік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заттармен және мамандандырылған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және емдік тамақ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өнімдерімен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541010,0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түрлерi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1004879,0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1004879,0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санитарлық авиация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950783,0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базалары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54096,0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1051503,0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1051503,0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103787,0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ЖҚТБ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індетінің алдын алу және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күрес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190282,0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75173,0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шегінен тыс емделуге тегін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жеңілдетілген жол жүрумен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талдау қызметтері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18113,0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органдарының күрделі шығыстары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650000,0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3014090,0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2559666,0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басқармасы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1718297,0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(ұйымдарда) қарттар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мүгедектерге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қызметтер көрсету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524413,0</w:t>
            </w:r>
          </w:p>
        </w:tc>
      </w:tr>
      <w:tr>
        <w:trPr>
          <w:trHeight w:val="9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(ұйымдарда)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аурулармен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ауыратын мүгедектер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901012,0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қарттарға, мүгедектерге,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 мүгедек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44260,0</w:t>
            </w:r>
          </w:p>
        </w:tc>
      </w:tr>
      <w:tr>
        <w:trPr>
          <w:trHeight w:val="9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(ұйымдарда) жүйкесі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 мүгедек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248612,0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841369,0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қамқорлығынсыз қалған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805597,0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35772,0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353626,0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басқармасы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353626,0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353626,0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100798,0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басқармасы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100798,0</w:t>
            </w:r>
          </w:p>
        </w:tc>
      </w:tr>
      <w:tr>
        <w:trPr>
          <w:trHeight w:val="9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97798,0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4444714,0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2461000,0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2461000,0</w:t>
            </w:r>
          </w:p>
        </w:tc>
      </w:tr>
      <w:tr>
        <w:trPr>
          <w:trHeight w:val="11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салуға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586000,0</w:t>
            </w:r>
          </w:p>
        </w:tc>
      </w:tr>
      <w:tr>
        <w:trPr>
          <w:trHeight w:val="10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жайластыруға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1875000,0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1983714,0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510000,0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аудандар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510000,0</w:t>
            </w:r>
          </w:p>
        </w:tc>
      </w:tr>
      <w:tr>
        <w:trPr>
          <w:trHeight w:val="4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1473714,0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51438,0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газдандыру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949100,0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267476,0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203700,0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3247696,0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877766,0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877766,0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52933,0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161595,0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және оған қол жетімді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168855,0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492383,0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1540190,0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басқармасы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1540190,0</w:t>
            </w:r>
          </w:p>
        </w:tc>
      </w:tr>
      <w:tr>
        <w:trPr>
          <w:trHeight w:val="6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41890,0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 өткізу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75641,0</w:t>
            </w:r>
          </w:p>
        </w:tc>
      </w:tr>
      <w:tr>
        <w:trPr>
          <w:trHeight w:val="9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1420659,0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685159,0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құжаттама басқармасы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203963,0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ісін басқару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25972,0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176991,0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203779,0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203779,0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217088,0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217088,0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60329,0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27189,0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тiлдерін дамыту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31140,0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7091,0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спорт басқармасы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7091,0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137490,0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137490,0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мемлекеттік, ішкі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100636,0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бағдарламаларды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34854,0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3604808,0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3604808,0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552582,0</w:t>
            </w:r>
          </w:p>
        </w:tc>
      </w:tr>
      <w:tr>
        <w:trPr>
          <w:trHeight w:val="9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аудандар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552582,0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3052226,0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723000,0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жылу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энергетикалық жүйені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2329226,0</w:t>
            </w:r>
          </w:p>
        </w:tc>
      </w:tr>
      <w:tr>
        <w:trPr>
          <w:trHeight w:val="9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10321235,0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4508886,0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4508886,0</w:t>
            </w:r>
          </w:p>
        </w:tc>
      </w:tr>
      <w:tr>
        <w:trPr>
          <w:trHeight w:val="6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106662,0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қолдау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28710,0</w:t>
            </w:r>
          </w:p>
        </w:tc>
      </w:tr>
      <w:tr>
        <w:trPr>
          <w:trHeight w:val="6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 шығындылығы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сапасын арттыруды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1670955,0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өндірушілерге су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қызметтердің құнын субсидиялау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Пестицидтерді (улы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химикаттарды) залалсыздандыру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3491,0</w:t>
            </w:r>
          </w:p>
        </w:tc>
      </w:tr>
      <w:tr>
        <w:trPr>
          <w:trHeight w:val="9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жүргізу үшін қажетті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жанар-жағар май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тауар-материалдық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құндылықтарының құнын арзандату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2694966,0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4950496,0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17155,0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құрылыстарының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17155,0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4933341,0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аудандар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4933341,0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676513,0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676513,0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молайту және орман өсiру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662903,0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13610,0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125675,0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125675,0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61898,0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60777,0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47415,0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47415,0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46415,0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тәжірибені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енгізу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122440,0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122440,0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сәулет-құрылыс бақылауы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40408,0</w:t>
            </w:r>
          </w:p>
        </w:tc>
      </w:tr>
      <w:tr>
        <w:trPr>
          <w:trHeight w:val="6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сәулет-құрылыс бақылау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39408,0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44854,0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42854,0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басқармасы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37178,0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36178,0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2837095,0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2228572,0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2228572,0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1342328,0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886244,0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608523,0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608523,0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45413,0</w:t>
            </w:r>
          </w:p>
        </w:tc>
      </w:tr>
      <w:tr>
        <w:trPr>
          <w:trHeight w:val="4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504359,0</w:t>
            </w:r>
          </w:p>
        </w:tc>
      </w:tr>
      <w:tr>
        <w:trPr>
          <w:trHeight w:val="7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(қалааралық)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 бойынша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тасымалын ұйымдастыру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56751,0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778979,2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қызметтерді реттеу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53015,0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басқармасы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53015,0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және өнеркәсіпті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51015,0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725964,2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75964,2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резервi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75964,2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басқармасы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12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жобалардың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негіздемесін әзірлеу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және оған сараптама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жүргізу, концессиялық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консультациялық сүйемелдеу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550000,0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18230381,0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18230381,0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18230381,0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18230381,0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847771,5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1346483,0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864000,0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864000,0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864000,0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салуға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кредит беру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864000,0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482483,0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482483,0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482483,0</w:t>
            </w:r>
          </w:p>
        </w:tc>
      </w:tr>
      <w:tr>
        <w:trPr>
          <w:trHeight w:val="9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органдарға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482483,0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595"/>
        <w:gridCol w:w="394"/>
        <w:gridCol w:w="269"/>
        <w:gridCol w:w="7610"/>
        <w:gridCol w:w="233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498711,5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498711,5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498711,5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498711,5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382"/>
        <w:gridCol w:w="859"/>
        <w:gridCol w:w="816"/>
        <w:gridCol w:w="6673"/>
        <w:gridCol w:w="2271"/>
      </w:tblGrid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операциялары бойынша сальдо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278959,0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278959,0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278959,0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278959,0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278959,0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278959,0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-894993,7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894993,7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