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43e5" w14:textId="9424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 бойынша жекешелендіруге жататын коммуналдық меншіктегі объектілердің тізбесін бекіту туралы" әкімдіктің 2010 жылғы 29 қазандағы № 438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2011 жылғы 17 ақпандағы № 62 қаулысы. Қостанай облысының Әділет департаментінде 2011 жылғы 4 наурызда № 3752 тіркелді. Күші жойылды - Қостанай облысы әкімдігінің 2011 жылғы 31 тамыздағы № 362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әкімдігінің 2011.08.31 № 362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бойынша жекешелендіруге жататын коммуналдық меншіктегі объектілердің тізбесін бекіту туралы" Қостанай облысы әкімдігінің 2010 жылы 29 қазандағы 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3739 тіркелген, 2010 жылы 30 қарашада "Қостанай таңы"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коммуналдық меншік объектілерімен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 С. Кулагин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жекешелендіруге жататын</w:t>
      </w:r>
      <w:r>
        <w:br/>
      </w:r>
      <w:r>
        <w:rPr>
          <w:rFonts w:ascii="Times New Roman"/>
          <w:b/>
          <w:i w:val="false"/>
          <w:color w:val="000000"/>
        </w:rPr>
        <w:t>
коммуналдық меншіктегі объектілердің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4184"/>
        <w:gridCol w:w="6148"/>
      </w:tblGrid>
      <w:tr>
        <w:trPr>
          <w:trHeight w:val="94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атауы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мекенжайы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ұстаушысы</w:t>
            </w:r>
          </w:p>
        </w:tc>
      </w:tr>
      <w:tr>
        <w:trPr>
          <w:trHeight w:val="31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1676,4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қабатынан бесінші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 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11, 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94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CА,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ауданы, Обаған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Школьный көшесі,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94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CА,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ауданы, Силаньтьев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Мир көшесі,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Силаньтьев ауылдық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CD,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Майлин көшесі,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ауданының кұрылыс,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ВC,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Майлин көшесі,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ауданының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CЕ,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Майлин көшесі,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CН,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Байтұрсынов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 Аманкелді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"ГАЗ-53"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CК, 1991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Байтұрсынов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 Аманкелді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AF,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Үрпек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"Аманкелді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бөлігі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Сужарған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Астана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 ауданы Сужарған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шатхана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Көкалат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"Жангелдин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Албарбөгет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Қ. Алтынсары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 "Н.Ахметбеков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шатхана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Шеген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"Жангелдин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345,9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шатхана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Қызбел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"Жангелдин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Қызбел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қоймасының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Тынымов көшесі,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алмасу пунктінің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Сейіткұл көшесі,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AF,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Милисай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"Жангелдин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Милисай ауылдық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ВА,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Қалам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селосы, 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Қалам - 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жылжымалы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учаскесінің (бұрынғы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учаскесі)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гаражының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Нұрманов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қазандықтың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Аршалы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13, 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қазандығының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Аршалы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13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ауданының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тиеу-түсіру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алаңымен теміржол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тұйығы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"Сельхозтехника" акционерлік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қоғамының аумағы, 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пәтерлі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Зааят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округі, Зааят селосы, 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51, "Денисов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 - 311000"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ВС, 1997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Пушкин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98, "Қостанай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"Қарабалық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фельдшер-акушерлік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пунктінің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"Қарабалық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"Қарабалық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"Қарабалық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100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53,62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автономдық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"Қарабалық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120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ВС,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ауданы, Қарасу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Искаков көшесі, 66, "Қарасу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ветеренария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АН,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Затобол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кенті, Казахская көшесі,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"ГАЗ-2411"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ВА, 1987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Затобол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кенті, Школьный көшесі,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"КАВЗ-3270 03"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ВS, 1990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Затобол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кенті, Школьный көшесі,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"ВАЗ-21099"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СК,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 көшесі,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 "Жас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 (мүліктік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 ретінде)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93 А</w:t>
            </w:r>
          </w:p>
        </w:tc>
      </w:tr>
      <w:tr>
        <w:trPr>
          <w:trHeight w:val="159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"ГАЗ-31029"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ВА,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 А, "Облыстық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кәсіпорын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"М-21412"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АН, 1993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 А, "Облыстық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кәсіпорын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"ВИС-2345-0000010"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"ГАЗ-33073"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КР, 1993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"ГАЗ-33073"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КР, 1993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КР,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қаласы, 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18 үй,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 және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"ГАЗ-3307"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КР, 1992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қаласы, 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18 үй,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 және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"ВАЗ-21053"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КР, 1997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қаласы, 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18 үй,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 және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КР, 1997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қаласы, 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18 үй,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 және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КР,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Силаньтьевка селосы, 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34,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аудандық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"УАЗ-3309"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 1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7 корпус,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КР, 1997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 1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7 корпус,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ауданы, Қамысты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Ержанов көшесі,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Қамысты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ауданы, 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Ұзынкөл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184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КР, 1997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ауданы, Қарасу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көшесі, 76,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 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"Audi A6"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 көшесі,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 көшесі,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"УАЗ-315142 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КР, 2002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 көшесі,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Денисов аудандық 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ауданы, Әулиекөл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 көшесі,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Әулиекөл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"ГАЗ-3307"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ауданы,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Аблай – хан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Сарыкөл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Таран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"ВАЗ-21053"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Таран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КР,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Таран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КР,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Таран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 Умм"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 Байтурсынов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 Байтурсынов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 Байтурсынов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 Байтурсынов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КР,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ауданы,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Дюсембин көшесі,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"Toyota Land Cruiser – 100 Gx"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"ГАЗ-5204"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AN, 1987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 2-шағын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8, 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"Мектепаралық оқу-өндірістік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пунктінің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 Октябрь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 көшесі, 50а,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№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 "Кооператив-1"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қоғамы, 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қаржы бөлімі" ММ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"Dodge Durando"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024 АА,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Мендіқара ауданы, Боровское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Королева көшесі,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"Мендіқара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"Сельхозэнерго"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 (мүліктік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 ретінде)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Мендіқара ауданы, Боровское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Алтынсарин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"Мендіқара ауданының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1351,8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"Гранит"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Казасбестстрой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трестінің өнеркәсіп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мекенжайында орналасқан,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емлекеттік мекемесі</w:t>
            </w:r>
          </w:p>
        </w:tc>
      </w:tr>
      <w:tr>
        <w:trPr>
          <w:trHeight w:val="9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398,3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 Қарақопа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368,2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 Цабелевка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318,7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 Калиновка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1479,3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 Новошумное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0"/>
        <w:gridCol w:w="5580"/>
      </w:tblGrid>
      <w:tr>
        <w:trPr>
          <w:trHeight w:val="94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жағдайы</w:t>
            </w:r>
          </w:p>
        </w:tc>
      </w:tr>
      <w:tr>
        <w:trPr>
          <w:trHeight w:val="31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 2010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сәуірдегі № 1-28/517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94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Алтынсарин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02-29/1462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94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Алтынсарин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02-29/1462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02-17/873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28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03-17/34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03-17/34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03-17/34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03-17/34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03-17/34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 № 1-04/541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қаңтардағы № 48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қаңтардағы № 48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жөндеуді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етеді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қаңтардағы № 48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қаңтардағы № 48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 2011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1-25/80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 01-09/796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 01-09/770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жөндеуді 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етеді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01-08/1573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01-08/1573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100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қантардағы № 01-09/26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жөндеуді 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етеді</w:t>
            </w:r>
          </w:p>
        </w:tc>
      </w:tr>
      <w:tr>
        <w:trPr>
          <w:trHeight w:val="120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2010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03-06/747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01-850/2621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01-850/2621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01-850/2621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басқармасының" 2010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07/2826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"ҚР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агенттігінің (Монополияға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агенттік) Қостанай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өңіраралық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бастығының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3 маусымдағы № 264 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</w:t>
            </w:r>
          </w:p>
        </w:tc>
      </w:tr>
      <w:tr>
        <w:trPr>
          <w:trHeight w:val="159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бастығының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24 маусымдағы № 3-4/541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бастығының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24 маусымдағы № 3-4/541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28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28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184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28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2011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11/1-11/2-21/7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 2010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1601-105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 2010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 754-105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 2010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 754-105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Мендіқара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06-57/1141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Мендіқара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06-57/72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02-15/916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жартылай қираған</w:t>
            </w:r>
          </w:p>
        </w:tc>
      </w:tr>
      <w:tr>
        <w:trPr>
          <w:trHeight w:val="9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мамырдағы № 2-34/524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мамырдағы № 2-34/525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мамырдағы № 2-34/526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мамырдағы № 2-34/527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