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0e7a3" w14:textId="dd0e7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2010 жылғы 13 желтоқсандағы № 357 "Қостанай облысының 2011-2013 жылдарға арналған облыстық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2011 жылғы 23 сәуірдегі № 387 шешімі. Қостанай облысының Әділет департаментінде 2011 жылғы 25 сәуірде № 3758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"Қостанай облысының 2011-2013 жылдарға арналған облыстық бюджеті туралы" мәслихаттың 2010 жылғы 13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3744 нөмірімен тіркелген, 2011 жылғы 11 қаңтарда "Қостанай таңы" және "Костанайские новости" газеттерінде жарияланған) мына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Қостанай облысының 2011-2013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2011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85912256,0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5252380,0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171902,0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80487974,0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86576009,6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1123130,8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1631569,0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508438,2,0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295984,0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295984,0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-2082868,4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2082868,4 мың теңге."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Қостанай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Төкенов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М. Щеглова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23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387 шешіміне 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357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облысының 2011 жылға арналған облыстық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633"/>
        <w:gridCol w:w="513"/>
        <w:gridCol w:w="8193"/>
        <w:gridCol w:w="223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85912256,0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5252380,0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5252380,0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5252380,0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171902,0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48655,0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40137,0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8219,0</w:t>
            </w:r>
          </w:p>
        </w:tc>
      </w:tr>
      <w:tr>
        <w:trPr>
          <w:trHeight w:val="12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6316,0</w:t>
            </w:r>
          </w:p>
        </w:tc>
      </w:tr>
      <w:tr>
        <w:trPr>
          <w:trHeight w:val="12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6316,0</w:t>
            </w:r>
          </w:p>
        </w:tc>
      </w:tr>
      <w:tr>
        <w:trPr>
          <w:trHeight w:val="18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116931,0</w:t>
            </w:r>
          </w:p>
        </w:tc>
      </w:tr>
      <w:tr>
        <w:trPr>
          <w:trHeight w:val="24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116931,0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80487974,0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алынатын 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6371254,0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6371254,0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74116720,0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74116720,0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33"/>
        <w:gridCol w:w="833"/>
        <w:gridCol w:w="853"/>
        <w:gridCol w:w="6933"/>
        <w:gridCol w:w="22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86576009,6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1042301,0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668705,0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50388,0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49388,0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618317,0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392547,0</w:t>
            </w:r>
          </w:p>
        </w:tc>
      </w:tr>
      <w:tr>
        <w:trPr>
          <w:trHeight w:val="12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тұлғаларға "жалғыз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терезе" қағидаты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қызметтер көрсететін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қызмет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202170,0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216901,0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216901,0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143134,0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жекешелендіруді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62045,0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156695,0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156695,0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облысты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149695,0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68257,0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18962,0</w:t>
            </w:r>
          </w:p>
        </w:tc>
      </w:tr>
      <w:tr>
        <w:trPr>
          <w:trHeight w:val="12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дүлей зілзаллардың алдын 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 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18962,0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12824,0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49295,0</w:t>
            </w:r>
          </w:p>
        </w:tc>
      </w:tr>
      <w:tr>
        <w:trPr>
          <w:trHeight w:val="12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дүлей зілзаллардың алдын 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 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49295,0</w:t>
            </w:r>
          </w:p>
        </w:tc>
      </w:tr>
      <w:tr>
        <w:trPr>
          <w:trHeight w:val="15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дайындығы, азаматтық қорғаныс,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авариялар мен дүлей апаттардың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23933,0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қорғаныстың іс-шаралары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15315,0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9547,0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4672745,0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4672745,0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атқарушы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органы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4659482,0</w:t>
            </w:r>
          </w:p>
        </w:tc>
      </w:tr>
      <w:tr>
        <w:trPr>
          <w:trHeight w:val="12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қауіпсіздікті сақтауды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4086653,0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 азаматтарды көтермелеу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427000,0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 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қызметтері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36105,0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тұткындалған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ұстауды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33003,0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жануаларын ұстауды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26804,0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"Мак" операциясын өткізу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тәртiптi сақтау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қауiпсiздiктi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34958,0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Көші-кон полициясының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штаттық санын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 және ұстау,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оралмандарды құжаттандыру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6715,0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Оралмандарды уақытша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орталығын және Оралмандарды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 мен біріктіру орталығын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 және ұстау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13263,0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13263,0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10965029,0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768123,0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768123,0</w:t>
            </w:r>
          </w:p>
        </w:tc>
      </w:tr>
      <w:tr>
        <w:trPr>
          <w:trHeight w:val="15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тапсырыстарын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542637,0</w:t>
            </w:r>
          </w:p>
        </w:tc>
      </w:tr>
      <w:tr>
        <w:trPr>
          <w:trHeight w:val="16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қалаларға) мектеп 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көлемін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225486,0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2621952,0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929884,0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қосымша білім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929884,0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1692068,0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жалпы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915497,0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дарынды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366704,0</w:t>
            </w:r>
          </w:p>
        </w:tc>
      </w:tr>
      <w:tr>
        <w:trPr>
          <w:trHeight w:val="18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негізгі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және жалпы орта білім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мекемелердегі физика,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химия, биология кабинеттерін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жабдығымен жарақтандыруға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204850,0</w:t>
            </w:r>
          </w:p>
        </w:tc>
      </w:tr>
      <w:tr>
        <w:trPr>
          <w:trHeight w:val="14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бастауыш,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 мемлекеттік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лингафондық және мультимедиалық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кабинеттер құруға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205017,0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3848731,0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172572,0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мамандар даярлау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172572,0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3676159,0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ұйымдарында мамандар даярлау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3253347,0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мамандар даярлау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366170,0</w:t>
            </w:r>
          </w:p>
        </w:tc>
      </w:tr>
      <w:tr>
        <w:trPr>
          <w:trHeight w:val="12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оқу 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оқу-өндірістік шеберханаларын,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зертханаларын жаңарту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қайтадан жабдықтау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ұйымдарының оқы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шеберлеріне өндірістік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ұйымдастырғаны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белгілеу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31642,0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654391,0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атқарушы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органы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236540,0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қайта даярлау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236540,0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20632,0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Кадрларының біліктілігін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қайта даярлау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20632,0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397219,0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қайта даярлау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112547,0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Педагогикалық кадрлардың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 үшін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құралдарын сатып алу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–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кадрлардың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арттыру, даярлау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256672,0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3071832,0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1401875,0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78567,0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73627,0</w:t>
            </w:r>
          </w:p>
        </w:tc>
      </w:tr>
      <w:tr>
        <w:trPr>
          <w:trHeight w:val="12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олимпиадаларын,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және конкурстар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179569,0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денсаулығын зерттеу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психологиялық-медициналық-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консультациялық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103811,0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жеткіншектердің оңалту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бейімдеу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229607,0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19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төлемдеріне аудандардың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348667,0</w:t>
            </w:r>
          </w:p>
        </w:tc>
      </w:tr>
      <w:tr>
        <w:trPr>
          <w:trHeight w:val="14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61215,0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300713,0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1569957,0</w:t>
            </w:r>
          </w:p>
        </w:tc>
      </w:tr>
      <w:tr>
        <w:trPr>
          <w:trHeight w:val="15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аудандар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720113,0</w:t>
            </w:r>
          </w:p>
        </w:tc>
      </w:tr>
      <w:tr>
        <w:trPr>
          <w:trHeight w:val="11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реконструкциялауға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аудандар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451215,0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398629,0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17668269,4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991999,0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991999,0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 үшін қанды,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құрамдарын және дәрілерді өндіру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657765,0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231248,0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97916,0</w:t>
            </w:r>
          </w:p>
        </w:tc>
      </w:tr>
      <w:tr>
        <w:trPr>
          <w:trHeight w:val="18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"Саламатты Қазақстан"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бостандығынан айыру орындарындағы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босатылған тұлғалар арасында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АҚТҚ-инфекциясын алдын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әлеуметтік жобаларды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 жүргізу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тест-жүйелерін сатып алу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4802476,0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4802476,0</w:t>
            </w:r>
          </w:p>
        </w:tc>
      </w:tr>
      <w:tr>
        <w:trPr>
          <w:trHeight w:val="10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аурулардан және жүйкесі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бұзылуынан, соның ішінде жүйкеге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әсер ететін заттарды қолданылуымен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зардап шегетін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медициналық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3425865,0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ауруларына қарсы препараттарымен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95008,0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препараттарымен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304978,0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препараттарымен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238539,0</w:t>
            </w:r>
          </w:p>
        </w:tc>
      </w:tr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жеткіліксіздігі, миастениямен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ауыратын науқастарды,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бүйрегі транспланттаудан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науқастарды дәрілік заттармен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64747,0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емдеу кезінде қанның ұюы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факторлармен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275700,0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вакциналарды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иммундық-биологиялық препараттарды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сатып алу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308270,0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тромболитикалық препараттармен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89369,0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6301653,0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6301653,0</w:t>
            </w:r>
          </w:p>
        </w:tc>
      </w:tr>
      <w:tr>
        <w:trPr>
          <w:trHeight w:val="8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медециналық көмекті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амбулаторлық-емханалық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5769115,0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 деңгейде дәрілік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және мамандандырылған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және емдік тамақ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өнімдерімен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532538,0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890762,0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890762,0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санитарлық авиация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843090,0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базалары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47672,0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4681379,4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1656704,0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92552,0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індетінің алдын алу және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күрес жөніндегі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251678,0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66529,0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емделуге тегін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жеңілдетілген жол жүрумен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талдау қызметтері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15989,0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1214219,0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3024675,4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3024675,4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3219659,0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2541221,0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1736961,0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(ұйымдарда) қарттар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694836,0</w:t>
            </w:r>
          </w:p>
        </w:tc>
      </w:tr>
      <w:tr>
        <w:trPr>
          <w:trHeight w:val="12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(ұйымдарда) 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аурулармен ауыратын мүгедектер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арнаулы әлеуметтік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779737,0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мүгедектерге, оның ішінде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41083,0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(ұйымдарда) жүйкесі бұзылған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 үшін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қызметтер 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221305,0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804260,0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773559,0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30701,0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303594,0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303594,0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303594,0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374844,0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374756,0</w:t>
            </w:r>
          </w:p>
        </w:tc>
      </w:tr>
      <w:tr>
        <w:trPr>
          <w:trHeight w:val="15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87124,0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секторда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әлеуметтік тапсырысты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 емделу бөлімшелері желісін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58860,0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бағдарламасының іс-шараларын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трансферттері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213058,0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қатысушыларды кәсіпкерлікке оқыту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5116725,0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1848280,0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1848280,0</w:t>
            </w:r>
          </w:p>
        </w:tc>
      </w:tr>
      <w:tr>
        <w:trPr>
          <w:trHeight w:val="12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үйлерін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алуға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586000,0</w:t>
            </w:r>
          </w:p>
        </w:tc>
      </w:tr>
      <w:tr>
        <w:trPr>
          <w:trHeight w:val="14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үйлерін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алуға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137280,0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жайластыруға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1125000,0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3262045,0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241048,0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215088,0</w:t>
            </w:r>
          </w:p>
        </w:tc>
      </w:tr>
      <w:tr>
        <w:trPr>
          <w:trHeight w:val="12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жүйесін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25960,0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3020997,0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45888,0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газдандыру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712327,0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12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жүйесін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1232624,0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жүйесін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265937,0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шаруашылықты дамытуға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465539,0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296682,0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 мен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абаттандыруды дамытуға аудандар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4480836,0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2444906,0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825420,0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47109,0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136287,0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оған қол жетімді болуын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170659,0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469365,0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1619486,0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1619486,0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1252486,0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1252486,0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37036,0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 өткізу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86068,0</w:t>
            </w:r>
          </w:p>
        </w:tc>
      </w:tr>
      <w:tr>
        <w:trPr>
          <w:trHeight w:val="12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1123882,0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638078,0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208989,0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жөніндегі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20725,0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182794,0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182661,0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182661,0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189613,0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189613,0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56815,0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24327,0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тiлдерін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27488,0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139323,0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139323,0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93880,0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42443,0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2395985,0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2395985,0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2395985,0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2016565,0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жылу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энергетикалық жүйені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379420,0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9475417,9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5195264,9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5195264,9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94839,0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372832,0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қолдау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593171,0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 шығындылығы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сапасын арттыруды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1241428,0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өндірушілерге су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қызметтердің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Пестицидтерді (улы химикаттарды)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залалсыздандыру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10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жүргізу үшін қажетті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жанар-жағар май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тауар-материалдық құндылықтарының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арзандату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2694966,0</w:t>
            </w:r>
          </w:p>
        </w:tc>
      </w:tr>
      <w:tr>
        <w:trPr>
          <w:trHeight w:val="16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бірдейлендіруді жүргізу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мақсаттағы бұйымдар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атрибуттарды, жануарға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ветеринариялық паспортты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орталықтандырып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аудандардың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органдарына тасымалдау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(жеткізу)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110439,0</w:t>
            </w:r>
          </w:p>
        </w:tc>
      </w:tr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74387,9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2042108,0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14984,0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құрылыстарының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14984,0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292638,0</w:t>
            </w:r>
          </w:p>
        </w:tc>
      </w:tr>
      <w:tr>
        <w:trPr>
          <w:trHeight w:val="10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көздерi болып табылатын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жабдықтаудың аса маңызды топтық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жүйелерiнен ауыз су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қызметтердің құнын субсидиялау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292638,0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1734486,0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аудандар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1734486,0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603379,0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603379,0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орман өсiру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591264,0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12115,0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шаруашылығы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Тауарлық балық шаруашылығының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өнімділігін және сапасын арттыруды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111291,0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111291,0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55206,0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53085,0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42316,0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42316,0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41316,0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1480841,0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1480841,0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өнімділігін және сапасын арттыруды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1250795,0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тәжірибені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енгізу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10700,0</w:t>
            </w:r>
          </w:p>
        </w:tc>
      </w:tr>
      <w:tr>
        <w:trPr>
          <w:trHeight w:val="12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эпизоотияға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іс-шаралар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216378,0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препараттарды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 бойынша қызмет 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112618,0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112618,0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сәулет-құрылыс бақылауы 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36094,0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сәулет-құрылыс бақылау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35094,0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41435,0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38135,0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35089,0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32089,0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6624920,0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5303999,0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5303999,0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3349537,0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1954462,0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1320921,0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1320921,0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42833,0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1228863,0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(қалааралық) қатынастар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тасымалын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46325,0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1517282,2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51847,0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51847,0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49847,0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1465435,2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21609,2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резервi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21609,2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71760,0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"Бизнестің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картасы - 2020"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жеке кәсіпкерлікті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қолдауға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71760,0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61957,0</w:t>
            </w:r>
          </w:p>
        </w:tc>
      </w:tr>
      <w:tr>
        <w:trPr>
          <w:trHeight w:val="13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техника-экономикалық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негіздемесін әзірлеу немесе түзету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оған сараптама жүргізу,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концессиялық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консультациялық сүйемелдеу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61957,0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455079,0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–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кәсіпкерлікті қолдау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108808,0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проценттік ставкаларды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204709,0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шағын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бизнеске кредиттерді ішінара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99652,0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2020 жылға дейінгі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картасы"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жүргізуді сервистік қолдау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41910,0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855030,0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 инфрақұрылымды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855030,0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19215965,1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19215965,1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19215965,1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17893796,0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777145,1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33000,0</w:t>
            </w:r>
          </w:p>
        </w:tc>
      </w:tr>
      <w:tr>
        <w:trPr>
          <w:trHeight w:val="10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412024,0</w:t>
            </w:r>
          </w:p>
        </w:tc>
      </w:tr>
      <w:tr>
        <w:trPr>
          <w:trHeight w:val="18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бюджеттерге, Астана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қалаларының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әкiмшiлiк-аумақтық бiрлiктiң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саяси, экономикалық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тұрақтылығына,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адамдардың өмiрi мен денсаулығына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қатер төндiретiн табиғи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техногендік сипаттағы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 туындаған жағдайда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немесе 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іс-шаралар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1123130,8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1631569,0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1164000,0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1164000,0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1164000,0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салуға және 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1164000,0</w:t>
            </w:r>
          </w:p>
        </w:tc>
      </w:tr>
      <w:tr>
        <w:trPr>
          <w:trHeight w:val="8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465569,0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465569,0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465569,0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органдарға берілетін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465569,0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басқармасы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ауылдағы кәсіпкерліктің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ықпал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53"/>
        <w:gridCol w:w="733"/>
        <w:gridCol w:w="733"/>
        <w:gridCol w:w="7393"/>
        <w:gridCol w:w="22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508438,2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508438,2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508438,2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508438,2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451493,2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көздер есебінен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қаржылық агенттіктерге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56945,0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ІV.Қаржы активтермен операциялары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295984,0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295984,0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295984,0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295984,0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295984,0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295984,0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-2082868,4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2082868,4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