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605d" w14:textId="7376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даярлауға арналған 2011 жылдың мемлекеттік білім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23 мамырдағы № 231 қаулысы. Қостанай облысының Әділет департаментінде 2011 жылғы 20 маусымда № 3763 тіркелді. Күші жойылды - Қолданыстағы мерзімінің тоқтатылуымен байланысты Қостанай облысы әкімдігінің 2012 жылғы 2 шілдедегі № 08-07/2437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әкімдігінің 2012.07.02 № 08-07/2437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кәсіптік, орта білімнен кейінгі білімі бар мамандарды даярлауға арналған 2011 жылдың мемлекеттік білім тапсырысы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Жұмыспен қамту - 2020 бағдарламасы шеңберінде кадрларды даярлауға арналған 2011 жылдың мемлекеттік білім тапсырысы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 1-1 тармағымен толықтырылды - Қостанай облысы әкімдігінің 2011.08.24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он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техникалық және кәсіптік, орта білімнен кейінгі білімі бар мамандарды даярлауға бекітілген мемлекеттік білім тапсырысын тиісті оқу орындарына заңнамада белгіленген тәртіппен орналастыруды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қаулысына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білiмі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арналған 2011 жылдың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тапсырысы (кәсіптік лицейлер)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073"/>
        <w:gridCol w:w="3693"/>
        <w:gridCol w:w="1433"/>
        <w:gridCol w:w="151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атауы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тұрмыс-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техникаларды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 бейне-)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Слесарлық іс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Шаштараз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өнері және сәндік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Шаш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үлгілерін жасау-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Аспаз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Бақылаушы-кассир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0519012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 атаула-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қазу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0706112 Кезекші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0706192 Бульдозер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 байытушы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(кенбайыту)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0709012 Елекші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0709032 Ұнтақ-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0709142 Пульті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операторы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0712000 Жер 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0712022 Қазба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станциялар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Күштік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желілері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металл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1121000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и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электромеханигі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 көрсету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электригі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шебері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 моделдеу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Элеватор,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тартатын, жармалық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құрама өндірісі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1216012 Ұн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аппаратшысы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Азық-түліктағам-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қосуғадайында-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Нан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 макарон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өндірісі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Кәмпит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 Наубайшы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тағамда-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өндірісі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Қаймағы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алынбаған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 Лаборант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 Полиграфия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верстка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операторы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қамтамасыздандыру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машина-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операторы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Бояушы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Бояушы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 Плитамен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 Құрғақ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машинисі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 Кран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 (краншы)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машиналары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такорларды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Ағаш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станоктары станок-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Ағаш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станоктары станок-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құрылғылар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вентиляцияны 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-іске қосушы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жөндеу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мастері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 бойынша)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Бухгалтер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Аспазшы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тракторшы-машинисі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қаулысына 2-қосымша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білiмі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арналған 2011 жылдың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тапсырысы (колледждер)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өзгерту енгізілді - Қостанай облысы әкімдігінің 2011.08.24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13"/>
        <w:gridCol w:w="3753"/>
        <w:gridCol w:w="1573"/>
        <w:gridCol w:w="21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7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82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пәнінің 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пәнінің мұғалімі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3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оқытушысы, оркестр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әртісі /басшы/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оқытушысы,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оркестрінің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(басшы)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теориясы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әртісі,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солисі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Cәулет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Жобалаушы-техник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аясы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15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(салалары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 техник-электрик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түсіретін желілер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электромонтажшысы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машиналары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және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61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басқару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киімдерді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моделдеу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 тартатын,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ндыру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Құрылыс-технигі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Құрылыс-технигі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технигі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Бақ-саябақты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ландшафты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Құсөсіруші-техник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қаулысына 3-қосымша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арналған 2011 жылдың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тапсырысы (колледждер)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236"/>
        <w:gridCol w:w="3894"/>
        <w:gridCol w:w="1592"/>
        <w:gridCol w:w="1678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 аталымдар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шебері,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 аталымдар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Фельдшер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Акушер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Лаборант-дәрігер-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көмекшісі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шеңберінде кадрларды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2011 жылдың мемлекеттік білім тапсырысы</w:t>
      </w:r>
      <w:r>
        <w:br/>
      </w:r>
      <w:r>
        <w:rPr>
          <w:rFonts w:ascii="Times New Roman"/>
          <w:b/>
          <w:i w:val="false"/>
          <w:color w:val="000000"/>
        </w:rPr>
        <w:t>
(колледждер)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4-қосымшасымен толықтырылды - Қостанай облысы әкімдігінің 2011.08.24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93"/>
        <w:gridCol w:w="3313"/>
        <w:gridCol w:w="1293"/>
        <w:gridCol w:w="20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жөндеу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Электромеханикалық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пайдалану,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 көрсету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Нан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 макарон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өндірісі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аэродромдар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шеңберінде кадрларды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2011 жылдың мемлекеттік білім тапсырысы</w:t>
      </w:r>
      <w:r>
        <w:br/>
      </w:r>
      <w:r>
        <w:rPr>
          <w:rFonts w:ascii="Times New Roman"/>
          <w:b/>
          <w:i w:val="false"/>
          <w:color w:val="000000"/>
        </w:rPr>
        <w:t>
(кәсіптік лицейлер)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5-қосымшасымен толықтырылды - Қостанай облысы әкімдігінің 2011.08.24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033"/>
        <w:gridCol w:w="3293"/>
        <w:gridCol w:w="1273"/>
        <w:gridCol w:w="20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 көрсету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өндірісі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Кәмпит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даярлаушы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ұйымдастырылуы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 Лаборант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 бойынша)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Аспазшы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