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e51b2" w14:textId="2ae51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бойынша жекешелендіруге жататын облыстық коммуналдық меншіктегі объектілердің тізбесін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2011 жылғы 10 маусымдағы № 259 қаулысы. Қостанай облысының Әділет департаментінде 2011 жылғы 8 шілдеде № 3767 тіркелді. Күші жойылды - Қостанай облысы әкімдігінің 2012 жылғы 26 наурыздағы № 139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Күші жойылды - Қостанай облысы әкімдігінің 2012.03.26 № 139 (қаулы қол қойылған күнінен бастап қолданысқа енгізіледі) қаулысымен.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"Мемлекеттік мүлік туралы" Қазақстан Республикасының 2011 жылғы 1 наурыздағы Заңның </w:t>
      </w:r>
      <w:r>
        <w:rPr>
          <w:rFonts w:ascii="Times New Roman"/>
          <w:b w:val="false"/>
          <w:i w:val="false"/>
          <w:color w:val="000000"/>
          <w:sz w:val="28"/>
        </w:rPr>
        <w:t>17-бабына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Заңның 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Қостанай облысы бойынша жекешелендіруге жататын облыстық коммуналдық меншіктегі объектілердің 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 ресми жарияланғаннан кейін он күнтізбелік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                                С. Кулагин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Әкімдіктің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10 маусымдағы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259 қаулысымен бекітілген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бойынша жекешелендіруге</w:t>
      </w:r>
      <w:r>
        <w:br/>
      </w:r>
      <w:r>
        <w:rPr>
          <w:rFonts w:ascii="Times New Roman"/>
          <w:b/>
          <w:i w:val="false"/>
          <w:color w:val="000000"/>
        </w:rPr>
        <w:t>
жататын облыстық коммуналдық меншіктегі</w:t>
      </w:r>
      <w:r>
        <w:br/>
      </w:r>
      <w:r>
        <w:rPr>
          <w:rFonts w:ascii="Times New Roman"/>
          <w:b/>
          <w:i w:val="false"/>
          <w:color w:val="000000"/>
        </w:rPr>
        <w:t>
объектілердің тізбесі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Тізбеге өзгерту енгізілді - Қостанай облысы әкімдігінің 2011.09.09 </w:t>
      </w:r>
      <w:r>
        <w:rPr>
          <w:rFonts w:ascii="Times New Roman"/>
          <w:b w:val="false"/>
          <w:i w:val="false"/>
          <w:color w:val="ff0000"/>
          <w:sz w:val="28"/>
        </w:rPr>
        <w:t>№ 380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жарияланғаннан кейін он күнтізбелік күн өткен соң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2"/>
        <w:gridCol w:w="3168"/>
        <w:gridCol w:w="3000"/>
        <w:gridCol w:w="3000"/>
        <w:gridCol w:w="1750"/>
      </w:tblGrid>
      <w:tr>
        <w:trPr>
          <w:trHeight w:val="945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саны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Объектіні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атауы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Объектіні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мекенжайы 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баланс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стаушысы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Негіздеме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Объектіні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дайы</w:t>
            </w:r>
          </w:p>
        </w:tc>
      </w:tr>
      <w:tr>
        <w:trPr>
          <w:trHeight w:val="315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945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"ВАЗ-2106"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 025 КР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2003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останай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амбетов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шесі, 197,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Республикасы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істер 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останай облысыны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(келісім бойынша)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облысыны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 басты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орынбасарыны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1-11/2-21/1038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хаты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</w:t>
            </w:r>
          </w:p>
        </w:tc>
      </w:tr>
      <w:tr>
        <w:trPr>
          <w:trHeight w:val="945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"ВАЗ-2106"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 028 КР, 2003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останай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амбетов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шесі, 197,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Республикасы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істер 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облысыны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(келісім бойынша)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облысыны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 басты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орынбасарыны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уірдегі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1-11/2-21/1038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хаты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</w:t>
            </w:r>
          </w:p>
        </w:tc>
      </w:tr>
      <w:tr>
        <w:trPr>
          <w:trHeight w:val="87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"ГАЗ-3110"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 024 КР, 2000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останай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амбетов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шесі, 197,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Республикасы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істер 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останай облысыны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(келісім бойынша)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облысыны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 басты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орынбасарыны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уірдегі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1-11/2-21/1038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хаты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</w:t>
            </w:r>
          </w:p>
        </w:tc>
      </w:tr>
      <w:tr>
        <w:trPr>
          <w:trHeight w:val="285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"Audi A6"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 603 КР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2003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останай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амбетов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шесі, 197,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Республикасы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істер 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останай облысыны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(келісім бойынша)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облысыны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 басты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орынбасарыны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уірдегі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1-11/2-21/1038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хаты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</w:t>
            </w:r>
          </w:p>
        </w:tc>
      </w:tr>
      <w:tr>
        <w:trPr>
          <w:trHeight w:val="87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"Volkswagen Passat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 077 КР, 2001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останай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амбетов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шесі, 197,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Республикасы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істер 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останай облысыны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 (келісім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бойынша)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облысыны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 басты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орынбасарыны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уірдегі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1-11/2-21/1038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хаты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</w:t>
            </w:r>
          </w:p>
        </w:tc>
      </w:tr>
      <w:tr>
        <w:trPr>
          <w:trHeight w:val="87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"ВАЗ-21083-20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 157 КР, 2003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останай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амбетов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шесі, 197,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Республикасы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істер 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останай облысыны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 (келісім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бойынша)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облысыны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 басты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орынбасарыны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уірдегі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1-11/2-21/1038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хаты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</w:t>
            </w:r>
          </w:p>
        </w:tc>
      </w:tr>
      <w:tr>
        <w:trPr>
          <w:trHeight w:val="87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"Volvo - 850"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 178 КР, 1997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останай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амбетов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шесі, 197,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Республикасы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істер 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останай облысыны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 (келісім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бойынша)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облысыны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 басты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орынбасарыны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уірдегі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1-11/2-21/1038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хаты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</w:t>
            </w:r>
          </w:p>
        </w:tc>
      </w:tr>
      <w:tr>
        <w:trPr>
          <w:trHeight w:val="87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"ВАЗ-21070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 415 КР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2001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останай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амбетов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шесі, 197,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Республикасы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істер 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останай облысыны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 (келісім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бойынша)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облысыны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 басты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орынбасарыны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уірдегі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1-11/2-21/1038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хаты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</w:t>
            </w:r>
          </w:p>
        </w:tc>
      </w:tr>
      <w:tr>
        <w:trPr>
          <w:trHeight w:val="87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"Audi A6"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 444 КР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2003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останай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амбетов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шесі, 197,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Республикасы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істер 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останай облысыны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 (келісім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бойынша)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облысыны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 басты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орынбасарыны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уірдегі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1-11/2-21/1038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хаты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Қостанай облысы әкімдігінің 09.09.2011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380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87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"УАЗ-31512"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 185 КР, 1999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останай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 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шесі, 36,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Республикасы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істер 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останай облысыны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останай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армасы"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 (келісім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бойынша)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облысыны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 басты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орынбасарыны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уірдегі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1-11/2-21/1038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хаты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</w:t>
            </w:r>
          </w:p>
        </w:tc>
      </w:tr>
      <w:tr>
        <w:trPr>
          <w:trHeight w:val="87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"Hundai Sonata"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 290 КР, 2001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Рудный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Горняков 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шесі,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Республикасы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істер 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останай облысыны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Рудный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қармасы"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(келісім бойынша)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облысыны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 басты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орынбасарыны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уірдегі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1-11/2-21/1038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хаты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</w:t>
            </w:r>
          </w:p>
        </w:tc>
      </w:tr>
      <w:tr>
        <w:trPr>
          <w:trHeight w:val="105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"ВАЗ-2106"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 302 КР, 2003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Рудный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Горняков 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шесі,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Республикасы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істер 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останай облысыны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Рудный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армасы"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 (келісім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бойынша)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облысыны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 басты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орынбасарыны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уірдегі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1-11/2-21/1038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хаты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</w:t>
            </w:r>
          </w:p>
        </w:tc>
      </w:tr>
      <w:tr>
        <w:trPr>
          <w:trHeight w:val="1425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"УАЗ-390902"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 314 КР, 2002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Рудный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Горняков 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шесі,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Республикасы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істер 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останай облысыны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Рудный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армасы"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 (келісім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бойынша)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 басты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орынбасарыны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уірдегі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1-11/2-21/1038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хаты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</w:t>
            </w:r>
          </w:p>
        </w:tc>
      </w:tr>
      <w:tr>
        <w:trPr>
          <w:trHeight w:val="150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"ВАЗ-21083-20"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 316 КР, 2003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Рудный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Горняков 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шесі,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Республикасы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істер 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останай облысыны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Рудный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армасы"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 (келісім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бойынша)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Республикасы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останай облысының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 басты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орынбасарыны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уірдегі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1-11/2-21/1038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хаты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</w:t>
            </w:r>
          </w:p>
        </w:tc>
      </w:tr>
      <w:tr>
        <w:trPr>
          <w:trHeight w:val="87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"ВАЗ-21061"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 319 КР, 2000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 ауданы,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5 - 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ын аудан,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й,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Республикасы Ішкі істер 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останай облысыны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Жіті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 (келісім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бойынша)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Республикасы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істер 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останай облысыны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 басты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орынбасарыны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 2011 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уірдегі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1-11/2-21/1038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хаты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</w:t>
            </w:r>
          </w:p>
        </w:tc>
      </w:tr>
      <w:tr>
        <w:trPr>
          <w:trHeight w:val="51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Қостанай облысы әкімдігінің 09.09.2011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380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105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"ВАЗ-2106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автомашинасы,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 328 КР, 2003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 ауданы,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5 - 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ын аудан,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й,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Республикасы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істер 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останай облысыны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Жіті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 (келісім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бойынша)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Республикасы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істер 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останай облысыны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 басты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орынбасарыны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уірдегі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1-11/2-21/1038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хаты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</w:t>
            </w:r>
          </w:p>
        </w:tc>
      </w:tr>
      <w:tr>
        <w:trPr>
          <w:trHeight w:val="1965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"УАЗ-315142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автомашинасы,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 331 КР, 2002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 ауданы,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5 - 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ын аудан,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й,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Республикасы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істер 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останай облысыны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Жіті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 (келісім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бойынша)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Республикасы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істер 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останай облысыны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 басты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орынбасарыны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уірдегі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1-11/2-21/1038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хаты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</w:t>
            </w:r>
          </w:p>
        </w:tc>
      </w:tr>
      <w:tr>
        <w:trPr>
          <w:trHeight w:val="1785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"ГАЗ-32214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 427 КР, 1999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зынк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 ауданы,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зынк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 селосы,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 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шесі, 10,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Республикасы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істер 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останай облысыны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зынк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 ауданды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 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 (келісім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бойынша)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Республикасы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істер 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останай облысыны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 басты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орынбасарыны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уірдегі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1-11/2-21/1038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хаты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</w:t>
            </w:r>
          </w:p>
        </w:tc>
      </w:tr>
      <w:tr>
        <w:trPr>
          <w:trHeight w:val="1785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"ВАЗ-21083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 159 КР, 2000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арасу ауданы,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арасу селосы,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Исаков 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шесі, 76,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Республикасы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істер 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останай облысыны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арасу ауданды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 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 (келісім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бойынша)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Республикасы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істер 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останай облысыны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 басты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орынбасарыны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уірдегі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1-11/2-21/1038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хаты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</w:t>
            </w:r>
          </w:p>
        </w:tc>
      </w:tr>
      <w:tr>
        <w:trPr>
          <w:trHeight w:val="285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"ВАЗ-21065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автомашинасы,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 434 КР, 2001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арасу ауданы,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арасу селосы,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Исаков 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шесі, 76,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Республикасы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істер 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останай облысыны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арасу ауданды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 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 (келісім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бойынша)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Республикасы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істер 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останай облысыны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 басты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орынбасарыны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 2011 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уірдегі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1-11/2-21/1038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хаты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</w:t>
            </w:r>
          </w:p>
        </w:tc>
      </w:tr>
      <w:tr>
        <w:trPr>
          <w:trHeight w:val="1845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"ВАЗ-2106"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 483 КР, 2005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 ауданы,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 селосы,   Ленин 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шесі, 34,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 Республикасы Ішкі істер министрлігі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останай облысыны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ішкі істер департаменті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 ауданды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ішкі істер 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лімі " мемлекеттік мекемесі (келісім бойынша)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Республикасы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істер 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останай облысыны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 басты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орынбасарыны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уірдегі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1-11/2-21/1038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хаты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</w:t>
            </w:r>
          </w:p>
        </w:tc>
      </w:tr>
      <w:tr>
        <w:trPr>
          <w:trHeight w:val="87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"ВАЗ-21200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 ВС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2002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останай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анов 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шесі,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кімдігіні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мыспен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йлестіру 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армасы"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останай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кімдігіні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мыспен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йлестіру 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армасы"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 3 мамырда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07-1143 хаты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ндеуді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етеді</w:t>
            </w:r>
          </w:p>
        </w:tc>
      </w:tr>
      <w:tr>
        <w:trPr>
          <w:trHeight w:val="87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"Subaru Outback" автомашинасы, мемлекеттік нөмірі - Р 901 СО, 2007 жылы шығарылған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останай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анов 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шесі,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кімдігіні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мыспен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йлестіру 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армасы"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останай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кімдігіні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мыспен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йлестіру 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армасы"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 3 мамырда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07-1143 хаты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</w:t>
            </w:r>
          </w:p>
        </w:tc>
      </w:tr>
      <w:tr>
        <w:trPr>
          <w:trHeight w:val="87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"ВАЗ-21070 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 СВ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2005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 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останай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Гоголь 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шесі, 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останай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кімдігіні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тілдерді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армасы"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останай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кімдігіні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тілдерді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армасы"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мамырда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5-1-18/214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</w:t>
            </w:r>
          </w:p>
        </w:tc>
      </w:tr>
      <w:tr>
        <w:trPr>
          <w:trHeight w:val="87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 ба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ылау –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ткізу пунктіні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ауданы 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шаршы метр екі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қабатты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имараты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Рудный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останай –  Рудный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трассасы 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километр,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Республикасы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істер 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останай облысыны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Рудный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армасы"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(келісім бойынша)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Республикасы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істер 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останай облысыны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 басты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орынбасарыны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уірдегі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1-11/5-51/889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хаты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анағат-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танарлы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</w:p>
        </w:tc>
      </w:tr>
      <w:tr>
        <w:trPr>
          <w:trHeight w:val="87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"ВАЗ-2106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автомашинасы,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 СК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2004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 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 ауданы,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 селосы,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Байт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рсынов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шесі, 14 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облысыны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 филиалы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 айма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аты"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останай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акімдігіні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аттар 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жаттама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армасы"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мамырда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 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хаты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</w:t>
            </w:r>
          </w:p>
        </w:tc>
      </w:tr>
      <w:tr>
        <w:trPr>
          <w:trHeight w:val="87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"Subaru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Legaсy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Outback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нөмірі Р 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СО, 1999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шығарылған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 көшесі, 85,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тілдерді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басқармасының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"Тілдерді оқытудың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орталығы"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кәсіпорны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"Қостанай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дамыту басқармасы"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бастығының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01-11/293 хаты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бұзылған</w:t>
            </w:r>
          </w:p>
        </w:tc>
      </w:tr>
      <w:tr>
        <w:trPr>
          <w:trHeight w:val="87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"ВАЗ 21065"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нөмірі Р 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КР, 2001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шығарылған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кенті,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Калинин көшесі, 78,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Республикасы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істер 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нің 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ауданының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істер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 (келісім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бойынша)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Республикасы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істер 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орынбасарының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1-11/2-21/1187 хаты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бұзылған</w:t>
            </w:r>
          </w:p>
        </w:tc>
      </w:tr>
      <w:tr>
        <w:trPr>
          <w:trHeight w:val="87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"ВАЗ 21213"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нөмірі Р 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КР, 2004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шығарылған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кенті,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Калинин көшесі,78,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Республикасы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істер 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нің 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ауданының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істер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 (келісім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бойынша)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Республикасы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істер 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орынбасарының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1-11/2-21/1187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хаты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бұзылған</w:t>
            </w:r>
          </w:p>
        </w:tc>
      </w:tr>
      <w:tr>
        <w:trPr>
          <w:trHeight w:val="87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"ВАЗ 21213"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нөмірі Р 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КР, 2004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шығарылған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кенті,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Калинин көшесі,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Республикасы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істер 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департаментіні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 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(келісім бойынша)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Республикасы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істер 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орынбасарының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1-11/2-21/1187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хаты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бұзылған</w:t>
            </w:r>
          </w:p>
        </w:tc>
      </w:tr>
      <w:tr>
        <w:trPr>
          <w:trHeight w:val="87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"ВАЗ 21213"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нөмірі Р 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КР, 2004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шығарылған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кенті,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Калинин көшесі,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Республикасы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істер 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ауданының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істер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 (келісім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бойынша)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Республикасы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істер 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орынбасары-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ның 2011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1-11/2-21/1187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хаты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бұзылған</w:t>
            </w:r>
          </w:p>
        </w:tc>
      </w:tr>
      <w:tr>
        <w:trPr>
          <w:trHeight w:val="87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"ВАЗ 2106"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нөмірі Р 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КР, 2002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шығарылған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 ауданы,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 селосы,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 көшесі, 10,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Республикасы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істер 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 ауданы-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ның 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 (келісім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бойынша)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Республикасы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істер 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орынбасары-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ның 2011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1-11/2-21/1264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хаты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бұзылған</w:t>
            </w:r>
          </w:p>
        </w:tc>
      </w:tr>
      <w:tr>
        <w:trPr>
          <w:trHeight w:val="87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"УАЗ-315142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нөмірі Р 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КР, 2002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 шығарыл-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ған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 ауданы,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 селосы,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 көшесі, 10,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Республикасы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істер 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департаментіні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 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(келісім бойынша)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Республикасы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істер 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орынбасары-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ның 2011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1-11/2-21/1264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хаты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бұзылған</w:t>
            </w:r>
          </w:p>
        </w:tc>
      </w:tr>
      <w:tr>
        <w:trPr>
          <w:trHeight w:val="87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"ВАЗ 21083"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нөмірі Р 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КР, 2001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 шығарыл-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ған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Сарыкөл ауданы,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Сарыкөл селосы,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Пушкин көшесі, 98,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Республикасы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істер 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Сарыкөл ауданы-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ның 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 (келісім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бойынша)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Республикасы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істер 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орынбасары-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ның 2011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1-11/2-21/2155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хаты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бұзылған</w:t>
            </w:r>
          </w:p>
        </w:tc>
      </w:tr>
      <w:tr>
        <w:trPr>
          <w:trHeight w:val="87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"ВАЗ 2106"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нөмірі Р 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КР, 2000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шығарылған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Сарыкөл ауданы,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Сарыкөл селосы,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Пушкин көшесі, 98,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Республикасы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істер 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Сарыкөл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 (келісім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бойынша)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Республикасы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істер 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орынбасары-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ның 2011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1-11/2-21/2155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хаты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бұзылған</w:t>
            </w:r>
          </w:p>
        </w:tc>
      </w:tr>
      <w:tr>
        <w:trPr>
          <w:trHeight w:val="87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"УАЗ 39623"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нөмірі Р 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АО, 1993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шығарылған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қаласы,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11-шағын аудан,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аурухана қалашығы,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басқармасының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"Лисаков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емханасы"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кәсіпорны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"Қостанай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басқармасы"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бастығының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07-18/1233 хаты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бұзылған</w:t>
            </w:r>
          </w:p>
        </w:tc>
      </w:tr>
      <w:tr>
        <w:trPr>
          <w:trHeight w:val="87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"Волга Газ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31029"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нөмірі Р 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СК, 1994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шығарылған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қаласы,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11-шағын аудан,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аурухана қалашығы,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басқармасының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"Лисаков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емханасы"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кәсіпорны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"Қостанай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басқармасы"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бастығының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6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07-18/1233 хаты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бұзылған</w:t>
            </w:r>
          </w:p>
        </w:tc>
      </w:tr>
      <w:tr>
        <w:trPr>
          <w:trHeight w:val="87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"УАЗ 3962"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нөмірі Р 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АZ, 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шығарылған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Строительная көшесі,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Қостанай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басқармасының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"Рудный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жедел медициналық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 станциясы"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кәсіпорны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"Қостанай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басқармасы"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бастығының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6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07-18/1233 хаты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бұзылған</w:t>
            </w:r>
          </w:p>
        </w:tc>
      </w:tr>
      <w:tr>
        <w:trPr>
          <w:trHeight w:val="87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"УАЗ 3962"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нөмірі Р 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АХ, 1998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шығарылған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Шипин көшесі, 153/3,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басқармасының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шаруашылық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құқығындағы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"Қостанай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наркологиялық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диспансері"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кәсіпорны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"Қостанай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басқармасы"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бастығының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6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07-18/1233 хаты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бұзылған</w:t>
            </w:r>
          </w:p>
        </w:tc>
      </w:tr>
      <w:tr>
        <w:trPr>
          <w:trHeight w:val="87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"ГАЗ 3307"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нөмірі Р 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АR, 1993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шығарылған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кенті,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Семин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көшесі, 48,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Қостанай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басқармасының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"Қостанай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психиатриялық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ауруханасы"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"Қостанай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басқармасы"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бастығының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6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07-18/1233 хаты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бұзылған</w:t>
            </w:r>
          </w:p>
        </w:tc>
      </w:tr>
      <w:tr>
        <w:trPr>
          <w:trHeight w:val="87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"Nissan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Stagea"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нөмірі Р 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СN, 1997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шығарылған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Аманкелді көшесі,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 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облысы әкімдігі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басқармасының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"Қостанай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ЖИТС алдын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онымен күресу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орталығы"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"Қостанай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бастығының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6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07-18/1233 хаты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бұзылған</w:t>
            </w:r>
          </w:p>
        </w:tc>
      </w:tr>
      <w:tr>
        <w:trPr>
          <w:trHeight w:val="87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"УАЗ 31512"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нөмірі Р 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КР, 1996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шығарылған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Қамысты ауданы,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Қамысты селосы,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Ержанов көшесі, 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Республикасы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істер 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Қамысты ауданы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 (келісім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бойынша)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Республикасы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істер 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мекемесі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орынбасарының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11-15/74 хаты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бұзылған</w:t>
            </w:r>
          </w:p>
        </w:tc>
      </w:tr>
      <w:tr>
        <w:trPr>
          <w:trHeight w:val="87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"УАЗ 3309"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нөмірі Р 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КР, 1995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шығарылған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қаласы,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1-шағын аудан,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корпус,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Республикасы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істер 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 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(келісім бойынша)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Республикасы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істер 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орынбасарының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11-15/74 хаты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бұзылған</w:t>
            </w:r>
          </w:p>
        </w:tc>
      </w:tr>
      <w:tr>
        <w:trPr>
          <w:trHeight w:val="87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"УАЗ 31514"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нөмірі Р 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КР, 1996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шығарылған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Ұзынкөл ауданы,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Ұзынкөл селосы,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 көшесі, 10,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Республикасы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істер 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Ұзынкөл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 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(келісім бойынша)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Республикасы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істер 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орынбасарының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11-15/74 хаты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бұзылған</w:t>
            </w:r>
          </w:p>
        </w:tc>
      </w:tr>
      <w:tr>
        <w:trPr>
          <w:trHeight w:val="87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"УАЗ 31512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Умм"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нөмірі Р 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КР, 1995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шығарылған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 қаласы,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Байтұрсынов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көшесі,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Республикасы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істер 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 қаласының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басқармасы"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(келісім бойынша)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Республикасы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істер 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мекемесі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орынбасарының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11-15/74 хаты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бұзылған</w:t>
            </w:r>
          </w:p>
        </w:tc>
      </w:tr>
      <w:tr>
        <w:trPr>
          <w:trHeight w:val="87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"УАЗ 31512"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нөмірі Р 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КР, 1995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шығарылған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 қаласы,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Байтұрсынов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көшесі,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Республикасы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істер 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 қаласының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басқармасы"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(келісім бойынша)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Республикасы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істер 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орынбасарының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11-15/74 хаты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бұзылған</w:t>
            </w:r>
          </w:p>
        </w:tc>
      </w:tr>
      <w:tr>
        <w:trPr>
          <w:trHeight w:val="87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"УАЗ 31512"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нөмірі Р 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КР, 1999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шығарылған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Аманкелді ауданы,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Аманкелді селосы,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Дүйсенбин көшесі,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 "Қазақстан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Республикасы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істер 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істер департаменті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Аманкелді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 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(келісім бойынша)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Республикасы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істер 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орынбасарының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11-15/74 хаты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бұзылған</w:t>
            </w:r>
          </w:p>
        </w:tc>
      </w:tr>
      <w:tr>
        <w:trPr>
          <w:trHeight w:val="87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"УАЗ 31512"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нөмірі Р 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КР, 1996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шығарылған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Әулиекөл ауданы,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Әулиекөл селосы,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 көшесі, 34,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Республикасы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істер 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Әулиекөл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 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(келісім бойынша)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Республикасы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істер 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мекемесі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орынбасарының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11-15/74 хаты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бұзылған</w:t>
            </w:r>
          </w:p>
        </w:tc>
      </w:tr>
      <w:tr>
        <w:trPr>
          <w:trHeight w:val="87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"УАЗ 31512"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нөмірі Р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КР, 1996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шығарылған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 ауданы,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көшесі, 10,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Республикасы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істер 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басқармасы"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(келісім бойынша)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Республикасы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істер 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орынбасарының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11-15/74 хаты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бұзылған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