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cb27" w14:textId="487c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13 желтоқсандағы № 357 "Қостанай облысының 2011-2013 жылдарға арналған облыстық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мәслихатының 2011 жылғы 15 шілдедегі № 414 шешімі. Қостанай облысының Әділет департаментінде 2011 жылғы 19 шілдеде № 3769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2010 жылғы 13 желтоқсандағы </w:t>
      </w:r>
      <w:r>
        <w:rPr>
          <w:rFonts w:ascii="Times New Roman"/>
          <w:b w:val="false"/>
          <w:i w:val="false"/>
          <w:color w:val="000000"/>
          <w:sz w:val="28"/>
        </w:rPr>
        <w:t>№ 357</w:t>
      </w:r>
      <w:r>
        <w:rPr>
          <w:rFonts w:ascii="Times New Roman"/>
          <w:b w:val="false"/>
          <w:i w:val="false"/>
          <w:color w:val="000000"/>
          <w:sz w:val="28"/>
        </w:rPr>
        <w:t xml:space="preserve"> "Қостанай облысының 2011-2013 жылдарға арналған облыстық бюджеті туралы" шешіміне (нормативтік құқықтық актілерді мемлекеттік тіркеу тізілімінде 3744 нөмірімен тіркелген, 2011 жылғы 11 қаңтарда "Қостанай таңы" және "Костанайские новости" газеттерінде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Қостанай облысының 2011-2013 жылдарға арналған бюджеті тиісінше 1, 2 және 3-қосымшаларға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85804906,9 мың теңге, оның ішінде:</w:t>
      </w:r>
      <w:r>
        <w:br/>
      </w:r>
      <w:r>
        <w:rPr>
          <w:rFonts w:ascii="Times New Roman"/>
          <w:b w:val="false"/>
          <w:i w:val="false"/>
          <w:color w:val="000000"/>
          <w:sz w:val="28"/>
        </w:rPr>
        <w:t>
      салықтық түсімдер бойынша – 5258080,0 мың теңге;</w:t>
      </w:r>
      <w:r>
        <w:br/>
      </w:r>
      <w:r>
        <w:rPr>
          <w:rFonts w:ascii="Times New Roman"/>
          <w:b w:val="false"/>
          <w:i w:val="false"/>
          <w:color w:val="000000"/>
          <w:sz w:val="28"/>
        </w:rPr>
        <w:t>
      салықтық емес түсімдер бойынша – 367423,9 мың теңге;</w:t>
      </w:r>
      <w:r>
        <w:br/>
      </w:r>
      <w:r>
        <w:rPr>
          <w:rFonts w:ascii="Times New Roman"/>
          <w:b w:val="false"/>
          <w:i w:val="false"/>
          <w:color w:val="000000"/>
          <w:sz w:val="28"/>
        </w:rPr>
        <w:t>
      негізгі капиталды сатудан түсімдер бойынша – 850,0 мың теңге;</w:t>
      </w:r>
      <w:r>
        <w:br/>
      </w:r>
      <w:r>
        <w:rPr>
          <w:rFonts w:ascii="Times New Roman"/>
          <w:b w:val="false"/>
          <w:i w:val="false"/>
          <w:color w:val="000000"/>
          <w:sz w:val="28"/>
        </w:rPr>
        <w:t>
      трансферттер түсімдері бойынша – 80178553,0 мың теңге;</w:t>
      </w:r>
      <w:r>
        <w:br/>
      </w:r>
      <w:r>
        <w:rPr>
          <w:rFonts w:ascii="Times New Roman"/>
          <w:b w:val="false"/>
          <w:i w:val="false"/>
          <w:color w:val="000000"/>
          <w:sz w:val="28"/>
        </w:rPr>
        <w:t>
</w:t>
      </w:r>
      <w:r>
        <w:rPr>
          <w:rFonts w:ascii="Times New Roman"/>
          <w:b w:val="false"/>
          <w:i w:val="false"/>
          <w:color w:val="000000"/>
          <w:sz w:val="28"/>
        </w:rPr>
        <w:t>
      2) шығындар – 86468660,5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1123130,8 мың теңге, оның ішінде:</w:t>
      </w:r>
      <w:r>
        <w:br/>
      </w:r>
      <w:r>
        <w:rPr>
          <w:rFonts w:ascii="Times New Roman"/>
          <w:b w:val="false"/>
          <w:i w:val="false"/>
          <w:color w:val="000000"/>
          <w:sz w:val="28"/>
        </w:rPr>
        <w:t>
      бюджеттік кредиттер – 1631569,0 мың теңге;</w:t>
      </w:r>
      <w:r>
        <w:br/>
      </w:r>
      <w:r>
        <w:rPr>
          <w:rFonts w:ascii="Times New Roman"/>
          <w:b w:val="false"/>
          <w:i w:val="false"/>
          <w:color w:val="000000"/>
          <w:sz w:val="28"/>
        </w:rPr>
        <w:t>
      бюджеттік кредиттерді өтеу – 508438,2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295984,0 мың теңге, оның ішінде:</w:t>
      </w:r>
      <w:r>
        <w:br/>
      </w:r>
      <w:r>
        <w:rPr>
          <w:rFonts w:ascii="Times New Roman"/>
          <w:b w:val="false"/>
          <w:i w:val="false"/>
          <w:color w:val="000000"/>
          <w:sz w:val="28"/>
        </w:rPr>
        <w:t>
      қаржы активтерін сатып алу – 295984,0 мың теңге;</w:t>
      </w:r>
      <w:r>
        <w:br/>
      </w:r>
      <w:r>
        <w:rPr>
          <w:rFonts w:ascii="Times New Roman"/>
          <w:b w:val="false"/>
          <w:i w:val="false"/>
          <w:color w:val="000000"/>
          <w:sz w:val="28"/>
        </w:rPr>
        <w:t>
</w:t>
      </w:r>
      <w:r>
        <w:rPr>
          <w:rFonts w:ascii="Times New Roman"/>
          <w:b w:val="false"/>
          <w:i w:val="false"/>
          <w:color w:val="000000"/>
          <w:sz w:val="28"/>
        </w:rPr>
        <w:t>
      5) бюджет тапшылығы – -2082868,4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2082868,4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Қостанай облысының 2011 жылға арналған жергілікті атқарушы органының резерві 4600,0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 мына мазмұндағы </w:t>
      </w:r>
      <w:r>
        <w:rPr>
          <w:rFonts w:ascii="Times New Roman"/>
          <w:b w:val="false"/>
          <w:i w:val="false"/>
          <w:color w:val="000000"/>
          <w:sz w:val="28"/>
        </w:rPr>
        <w:t>7-17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"7-17. 2011 жылға арналған облыстық бюджетте мемлекеттік басқарудың төмен тұрған деңгейінен жоғары тұрған деңгейіне мемлекеттік органдар функцияларын беруге байланысты облыстық бюджет ысыраптарын өтеуге төмен тұрған бюджеттерінен трансферттерді бөлу арқылы аудандық (қалалық) бюджеттерінен 17279,0 мың теңге сомасында нысаналы трансферттер сомаларының түсімі жаңадан құрылған "Қостанай облысы бойынша тексеру комиссиясы" мемлекеттік мекемесін ұстауға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 Жүсіпов</w:t>
      </w:r>
    </w:p>
    <w:p>
      <w:pPr>
        <w:spacing w:after="0"/>
        <w:ind w:left="0"/>
        <w:jc w:val="both"/>
      </w:pPr>
      <w:r>
        <w:rPr>
          <w:rFonts w:ascii="Times New Roman"/>
          <w:b w:val="false"/>
          <w:i/>
          <w:color w:val="000000"/>
          <w:sz w:val="28"/>
        </w:rPr>
        <w:t>      Қостанай облыстық мәслихаты</w:t>
      </w:r>
      <w:r>
        <w:br/>
      </w:r>
      <w:r>
        <w:rPr>
          <w:rFonts w:ascii="Times New Roman"/>
          <w:b w:val="false"/>
          <w:i w:val="false"/>
          <w:color w:val="000000"/>
          <w:sz w:val="28"/>
        </w:rPr>
        <w:t>
</w:t>
      </w:r>
      <w:r>
        <w:rPr>
          <w:rFonts w:ascii="Times New Roman"/>
          <w:b w:val="false"/>
          <w:i/>
          <w:color w:val="000000"/>
          <w:sz w:val="28"/>
        </w:rPr>
        <w:t>      хатшысының міндетін атқарушы               И. Аронова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w:t>
      </w:r>
      <w:r>
        <w:br/>
      </w:r>
      <w:r>
        <w:rPr>
          <w:rFonts w:ascii="Times New Roman"/>
          <w:b w:val="false"/>
          <w:i w:val="false"/>
          <w:color w:val="000000"/>
          <w:sz w:val="28"/>
        </w:rPr>
        <w:t>
</w:t>
      </w:r>
      <w:r>
        <w:rPr>
          <w:rFonts w:ascii="Times New Roman"/>
          <w:b w:val="false"/>
          <w:i/>
          <w:color w:val="000000"/>
          <w:sz w:val="28"/>
        </w:rPr>
        <w:t>      бастығы ____________ Г. Кисленкова</w:t>
      </w:r>
      <w:r>
        <w:br/>
      </w:r>
      <w:r>
        <w:rPr>
          <w:rFonts w:ascii="Times New Roman"/>
          <w:b w:val="false"/>
          <w:i w:val="false"/>
          <w:color w:val="000000"/>
          <w:sz w:val="28"/>
        </w:rPr>
        <w:t>
</w:t>
      </w:r>
      <w:r>
        <w:rPr>
          <w:rFonts w:ascii="Times New Roman"/>
          <w:b w:val="false"/>
          <w:i/>
          <w:color w:val="000000"/>
          <w:sz w:val="28"/>
        </w:rPr>
        <w:t>      2011 жылғы 15 шілде</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15 шілдегі     </w:t>
      </w:r>
      <w:r>
        <w:br/>
      </w:r>
      <w:r>
        <w:rPr>
          <w:rFonts w:ascii="Times New Roman"/>
          <w:b w:val="false"/>
          <w:i w:val="false"/>
          <w:color w:val="000000"/>
          <w:sz w:val="28"/>
        </w:rPr>
        <w:t xml:space="preserve">
№ 414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357 шешіміне 1-қосымша   </w:t>
      </w:r>
    </w:p>
    <w:p>
      <w:pPr>
        <w:spacing w:after="0"/>
        <w:ind w:left="0"/>
        <w:jc w:val="left"/>
      </w:pPr>
      <w:r>
        <w:rPr>
          <w:rFonts w:ascii="Times New Roman"/>
          <w:b/>
          <w:i w:val="false"/>
          <w:color w:val="000000"/>
        </w:rPr>
        <w:t xml:space="preserve"> Қостанай облысының 2011 жылға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241"/>
        <w:gridCol w:w="7673"/>
        <w:gridCol w:w="22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85804906,9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5258080,0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5258080,0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5258080,0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367423,9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45037,0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w:t>
            </w:r>
            <w:r>
              <w:br/>
            </w:r>
            <w:r>
              <w:rPr>
                <w:rFonts w:ascii="Times New Roman"/>
                <w:b w:val="false"/>
                <w:i w:val="false"/>
                <w:color w:val="000000"/>
                <w:sz w:val="20"/>
              </w:rPr>
              <w:t>
орналастырғаны үшін сыйақылар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8213,0</w:t>
            </w:r>
          </w:p>
        </w:tc>
      </w:tr>
      <w:tr>
        <w:trPr>
          <w:trHeight w:val="6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6316,0</w:t>
            </w:r>
          </w:p>
        </w:tc>
      </w:tr>
      <w:tr>
        <w:trPr>
          <w:trHeight w:val="6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6316,0</w:t>
            </w:r>
          </w:p>
        </w:tc>
      </w:tr>
      <w:tr>
        <w:trPr>
          <w:trHeight w:val="12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292284,0</w:t>
            </w:r>
          </w:p>
        </w:tc>
      </w:tr>
      <w:tr>
        <w:trPr>
          <w:trHeight w:val="15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292284,0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80178553,0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6388533,0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w:t>
            </w:r>
            <w:r>
              <w:br/>
            </w:r>
            <w:r>
              <w:rPr>
                <w:rFonts w:ascii="Times New Roman"/>
                <w:b w:val="false"/>
                <w:i w:val="false"/>
                <w:color w:val="000000"/>
                <w:sz w:val="20"/>
              </w:rPr>
              <w:t>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6388533,0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73790020,0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w:t>
            </w:r>
            <w:r>
              <w:br/>
            </w:r>
            <w:r>
              <w:rPr>
                <w:rFonts w:ascii="Times New Roman"/>
                <w:b w:val="false"/>
                <w:i w:val="false"/>
                <w:color w:val="000000"/>
                <w:sz w:val="20"/>
              </w:rPr>
              <w:t>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73790020,0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53"/>
        <w:gridCol w:w="833"/>
        <w:gridCol w:w="713"/>
        <w:gridCol w:w="6693"/>
        <w:gridCol w:w="223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86468660,5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1054398,0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618317,0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392547,0</w:t>
            </w:r>
          </w:p>
        </w:tc>
      </w:tr>
      <w:tr>
        <w:trPr>
          <w:trHeight w:val="8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w:t>
            </w:r>
            <w:r>
              <w:br/>
            </w:r>
            <w:r>
              <w:rPr>
                <w:rFonts w:ascii="Times New Roman"/>
                <w:b w:val="false"/>
                <w:i w:val="false"/>
                <w:color w:val="000000"/>
                <w:sz w:val="20"/>
              </w:rPr>
              <w:t>
"жалғыз терезе" қағидаты</w:t>
            </w:r>
            <w:r>
              <w:br/>
            </w:r>
            <w:r>
              <w:rPr>
                <w:rFonts w:ascii="Times New Roman"/>
                <w:b w:val="false"/>
                <w:i w:val="false"/>
                <w:color w:val="000000"/>
                <w:sz w:val="20"/>
              </w:rPr>
              <w:t>
бойынша мемлекеттік қызметтер</w:t>
            </w:r>
            <w:r>
              <w:br/>
            </w:r>
            <w:r>
              <w:rPr>
                <w:rFonts w:ascii="Times New Roman"/>
                <w:b w:val="false"/>
                <w:i w:val="false"/>
                <w:color w:val="000000"/>
                <w:sz w:val="20"/>
              </w:rPr>
              <w:t>
көрсететін халыққа қызмет</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202170,0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w:t>
            </w:r>
            <w:r>
              <w:br/>
            </w:r>
            <w:r>
              <w:rPr>
                <w:rFonts w:ascii="Times New Roman"/>
                <w:b w:val="false"/>
                <w:i w:val="false"/>
                <w:color w:val="000000"/>
                <w:sz w:val="20"/>
              </w:rPr>
              <w:t>
қызметін қамтамасыз ету бойынша</w:t>
            </w:r>
            <w:r>
              <w:br/>
            </w:r>
            <w:r>
              <w:rPr>
                <w:rFonts w:ascii="Times New Roman"/>
                <w:b w:val="false"/>
                <w:i w:val="false"/>
                <w:color w:val="000000"/>
                <w:sz w:val="20"/>
              </w:rPr>
              <w:t>
көрсетілетін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w:t>
            </w:r>
            <w:r>
              <w:br/>
            </w:r>
            <w:r>
              <w:rPr>
                <w:rFonts w:ascii="Times New Roman"/>
                <w:b w:val="false"/>
                <w:i w:val="false"/>
                <w:color w:val="000000"/>
                <w:sz w:val="20"/>
              </w:rPr>
              <w:t>
коммуналдық меншікті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62045,0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бюджеттерден берiлетiн</w:t>
            </w:r>
            <w:r>
              <w:br/>
            </w:r>
            <w:r>
              <w:rPr>
                <w:rFonts w:ascii="Times New Roman"/>
                <w:b w:val="false"/>
                <w:i w:val="false"/>
                <w:color w:val="000000"/>
                <w:sz w:val="20"/>
              </w:rPr>
              <w:t>
нысаналы даму трансферттерi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149513,0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облысты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 мен</w:t>
            </w:r>
            <w:r>
              <w:br/>
            </w:r>
            <w:r>
              <w:rPr>
                <w:rFonts w:ascii="Times New Roman"/>
                <w:b w:val="false"/>
                <w:i w:val="false"/>
                <w:color w:val="000000"/>
                <w:sz w:val="20"/>
              </w:rPr>
              <w:t>
дүлей апаттардың алдын алуды және</w:t>
            </w:r>
            <w:r>
              <w:br/>
            </w:r>
            <w:r>
              <w:rPr>
                <w:rFonts w:ascii="Times New Roman"/>
                <w:b w:val="false"/>
                <w:i w:val="false"/>
                <w:color w:val="000000"/>
                <w:sz w:val="20"/>
              </w:rPr>
              <w:t>
жоюды ұйымдастыру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w:t>
            </w:r>
            <w:r>
              <w:br/>
            </w:r>
            <w:r>
              <w:rPr>
                <w:rFonts w:ascii="Times New Roman"/>
                <w:b w:val="false"/>
                <w:i w:val="false"/>
                <w:color w:val="000000"/>
                <w:sz w:val="20"/>
              </w:rPr>
              <w:t>
облыстық ауқымдағы аумақтық</w:t>
            </w:r>
            <w:r>
              <w:br/>
            </w:r>
            <w:r>
              <w:rPr>
                <w:rFonts w:ascii="Times New Roman"/>
                <w:b w:val="false"/>
                <w:i w:val="false"/>
                <w:color w:val="000000"/>
                <w:sz w:val="20"/>
              </w:rPr>
              <w:t>
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49295,0</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 мен</w:t>
            </w:r>
            <w:r>
              <w:br/>
            </w:r>
            <w:r>
              <w:rPr>
                <w:rFonts w:ascii="Times New Roman"/>
                <w:b w:val="false"/>
                <w:i w:val="false"/>
                <w:color w:val="000000"/>
                <w:sz w:val="20"/>
              </w:rPr>
              <w:t>
дүлей апаттардың алдын алуды және</w:t>
            </w:r>
            <w:r>
              <w:br/>
            </w:r>
            <w:r>
              <w:rPr>
                <w:rFonts w:ascii="Times New Roman"/>
                <w:b w:val="false"/>
                <w:i w:val="false"/>
                <w:color w:val="000000"/>
                <w:sz w:val="20"/>
              </w:rPr>
              <w:t>
жоюды ұйымдастыру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49295,0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w:t>
            </w:r>
            <w:r>
              <w:br/>
            </w:r>
            <w:r>
              <w:rPr>
                <w:rFonts w:ascii="Times New Roman"/>
                <w:b w:val="false"/>
                <w:i w:val="false"/>
                <w:color w:val="000000"/>
                <w:sz w:val="20"/>
              </w:rPr>
              <w:t>
дайындығы, азаматтық қорғаныс,</w:t>
            </w:r>
            <w:r>
              <w:br/>
            </w:r>
            <w:r>
              <w:rPr>
                <w:rFonts w:ascii="Times New Roman"/>
                <w:b w:val="false"/>
                <w:i w:val="false"/>
                <w:color w:val="000000"/>
                <w:sz w:val="20"/>
              </w:rPr>
              <w:t>
авариялар мен дүлей апаттардың</w:t>
            </w:r>
            <w:r>
              <w:br/>
            </w:r>
            <w:r>
              <w:rPr>
                <w:rFonts w:ascii="Times New Roman"/>
                <w:b w:val="false"/>
                <w:i w:val="false"/>
                <w:color w:val="000000"/>
                <w:sz w:val="20"/>
              </w:rPr>
              <w:t>
алдын алуды және жоюды</w:t>
            </w:r>
            <w:r>
              <w:br/>
            </w:r>
            <w:r>
              <w:rPr>
                <w:rFonts w:ascii="Times New Roman"/>
                <w:b w:val="false"/>
                <w:i w:val="false"/>
                <w:color w:val="000000"/>
                <w:sz w:val="20"/>
              </w:rPr>
              <w:t>
ұйымдастыру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23405,2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w:t>
            </w:r>
            <w:r>
              <w:br/>
            </w:r>
            <w:r>
              <w:rPr>
                <w:rFonts w:ascii="Times New Roman"/>
                <w:b w:val="false"/>
                <w:i w:val="false"/>
                <w:color w:val="000000"/>
                <w:sz w:val="20"/>
              </w:rPr>
              <w:t>
қорғаныстың іс-шаралары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3556,3</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4672745,0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4672745,0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 ішкі</w:t>
            </w:r>
            <w:r>
              <w:br/>
            </w:r>
            <w:r>
              <w:rPr>
                <w:rFonts w:ascii="Times New Roman"/>
                <w:b w:val="false"/>
                <w:i w:val="false"/>
                <w:color w:val="000000"/>
                <w:sz w:val="20"/>
              </w:rPr>
              <w:t>
істер органы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4659482,0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w:t>
            </w:r>
            <w:r>
              <w:br/>
            </w:r>
            <w:r>
              <w:rPr>
                <w:rFonts w:ascii="Times New Roman"/>
                <w:b w:val="false"/>
                <w:i w:val="false"/>
                <w:color w:val="000000"/>
                <w:sz w:val="20"/>
              </w:rPr>
              <w:t>
және қауіпсіздікті сақтауды</w:t>
            </w:r>
            <w:r>
              <w:br/>
            </w:r>
            <w:r>
              <w:rPr>
                <w:rFonts w:ascii="Times New Roman"/>
                <w:b w:val="false"/>
                <w:i w:val="false"/>
                <w:color w:val="000000"/>
                <w:sz w:val="20"/>
              </w:rPr>
              <w:t>
қамтамасыз ету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4086653,0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w:t>
            </w:r>
            <w:r>
              <w:br/>
            </w:r>
            <w:r>
              <w:rPr>
                <w:rFonts w:ascii="Times New Roman"/>
                <w:b w:val="false"/>
                <w:i w:val="false"/>
                <w:color w:val="000000"/>
                <w:sz w:val="20"/>
              </w:rPr>
              <w:t>
қатысатын азаматтарды көтермелеу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w:t>
            </w:r>
            <w:r>
              <w:br/>
            </w:r>
            <w:r>
              <w:rPr>
                <w:rFonts w:ascii="Times New Roman"/>
                <w:b w:val="false"/>
                <w:i w:val="false"/>
                <w:color w:val="000000"/>
                <w:sz w:val="20"/>
              </w:rPr>
              <w:t>
құжаттары жоқ адамдарды</w:t>
            </w:r>
            <w:r>
              <w:br/>
            </w:r>
            <w:r>
              <w:rPr>
                <w:rFonts w:ascii="Times New Roman"/>
                <w:b w:val="false"/>
                <w:i w:val="false"/>
                <w:color w:val="000000"/>
                <w:sz w:val="20"/>
              </w:rPr>
              <w:t>
орналастыру қызметтері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w:t>
            </w:r>
            <w:r>
              <w:br/>
            </w:r>
            <w:r>
              <w:rPr>
                <w:rFonts w:ascii="Times New Roman"/>
                <w:b w:val="false"/>
                <w:i w:val="false"/>
                <w:color w:val="000000"/>
                <w:sz w:val="20"/>
              </w:rPr>
              <w:t>
адамдарды ұстауды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w:t>
            </w:r>
            <w:r>
              <w:br/>
            </w:r>
            <w:r>
              <w:rPr>
                <w:rFonts w:ascii="Times New Roman"/>
                <w:b w:val="false"/>
                <w:i w:val="false"/>
                <w:color w:val="000000"/>
                <w:sz w:val="20"/>
              </w:rPr>
              <w:t>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w:t>
            </w:r>
            <w:r>
              <w:br/>
            </w:r>
            <w:r>
              <w:rPr>
                <w:rFonts w:ascii="Times New Roman"/>
                <w:b w:val="false"/>
                <w:i w:val="false"/>
                <w:color w:val="000000"/>
                <w:sz w:val="20"/>
              </w:rPr>
              <w:t>
қауiпсiздiктi қамтамасыз етуге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w:t>
            </w:r>
            <w:r>
              <w:br/>
            </w:r>
            <w:r>
              <w:rPr>
                <w:rFonts w:ascii="Times New Roman"/>
                <w:b w:val="false"/>
                <w:i w:val="false"/>
                <w:color w:val="000000"/>
                <w:sz w:val="20"/>
              </w:rPr>
              <w:t>
штаттық санын</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 және ұстау,</w:t>
            </w:r>
            <w:r>
              <w:br/>
            </w:r>
            <w:r>
              <w:rPr>
                <w:rFonts w:ascii="Times New Roman"/>
                <w:b w:val="false"/>
                <w:i w:val="false"/>
                <w:color w:val="000000"/>
                <w:sz w:val="20"/>
              </w:rPr>
              <w:t>
оралмандарды құжаттандыру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w:t>
            </w:r>
            <w:r>
              <w:br/>
            </w:r>
            <w:r>
              <w:rPr>
                <w:rFonts w:ascii="Times New Roman"/>
                <w:b w:val="false"/>
                <w:i w:val="false"/>
                <w:color w:val="000000"/>
                <w:sz w:val="20"/>
              </w:rPr>
              <w:t>
орталығын және Оралмандарды</w:t>
            </w:r>
            <w:r>
              <w:br/>
            </w:r>
            <w:r>
              <w:rPr>
                <w:rFonts w:ascii="Times New Roman"/>
                <w:b w:val="false"/>
                <w:i w:val="false"/>
                <w:color w:val="000000"/>
                <w:sz w:val="20"/>
              </w:rPr>
              <w:t>
бейімдеу мен біріктіру орталығын</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 және ұстау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w:t>
            </w:r>
            <w:r>
              <w:br/>
            </w:r>
            <w:r>
              <w:rPr>
                <w:rFonts w:ascii="Times New Roman"/>
                <w:b w:val="false"/>
                <w:i w:val="false"/>
                <w:color w:val="000000"/>
                <w:sz w:val="20"/>
              </w:rPr>
              <w:t>
объектілерін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11048520,2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768123,0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768123,0</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w:t>
            </w:r>
            <w:r>
              <w:br/>
            </w:r>
            <w:r>
              <w:rPr>
                <w:rFonts w:ascii="Times New Roman"/>
                <w:b w:val="false"/>
                <w:i w:val="false"/>
                <w:color w:val="000000"/>
                <w:sz w:val="20"/>
              </w:rPr>
              <w:t>
беру тапсырыстарын іске асыруға</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542637,0</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w:t>
            </w:r>
            <w:r>
              <w:br/>
            </w:r>
            <w:r>
              <w:rPr>
                <w:rFonts w:ascii="Times New Roman"/>
                <w:b w:val="false"/>
                <w:i w:val="false"/>
                <w:color w:val="000000"/>
                <w:sz w:val="20"/>
              </w:rPr>
              <w:t>
бюджеттерге (облыстық маңызы бар</w:t>
            </w:r>
            <w:r>
              <w:br/>
            </w:r>
            <w:r>
              <w:rPr>
                <w:rFonts w:ascii="Times New Roman"/>
                <w:b w:val="false"/>
                <w:i w:val="false"/>
                <w:color w:val="000000"/>
                <w:sz w:val="20"/>
              </w:rPr>
              <w:t>
қалаларға) мектеп мұғалімдеріне</w:t>
            </w:r>
            <w:r>
              <w:br/>
            </w:r>
            <w:r>
              <w:rPr>
                <w:rFonts w:ascii="Times New Roman"/>
                <w:b w:val="false"/>
                <w:i w:val="false"/>
                <w:color w:val="000000"/>
                <w:sz w:val="20"/>
              </w:rPr>
              <w:t>
және мектепке дейінгі ұйымдардың</w:t>
            </w:r>
            <w:r>
              <w:br/>
            </w:r>
            <w:r>
              <w:rPr>
                <w:rFonts w:ascii="Times New Roman"/>
                <w:b w:val="false"/>
                <w:i w:val="false"/>
                <w:color w:val="000000"/>
                <w:sz w:val="20"/>
              </w:rPr>
              <w:t>
тәрбиешілеріне біліктілік санаты</w:t>
            </w:r>
            <w:r>
              <w:br/>
            </w:r>
            <w:r>
              <w:rPr>
                <w:rFonts w:ascii="Times New Roman"/>
                <w:b w:val="false"/>
                <w:i w:val="false"/>
                <w:color w:val="000000"/>
                <w:sz w:val="20"/>
              </w:rPr>
              <w:t>
үшін қосымша ақының көлемін</w:t>
            </w:r>
            <w:r>
              <w:br/>
            </w:r>
            <w:r>
              <w:rPr>
                <w:rFonts w:ascii="Times New Roman"/>
                <w:b w:val="false"/>
                <w:i w:val="false"/>
                <w:color w:val="000000"/>
                <w:sz w:val="20"/>
              </w:rPr>
              <w:t>
ұлғайтуға берілетін ағымдағы</w:t>
            </w:r>
            <w:r>
              <w:br/>
            </w:r>
            <w:r>
              <w:rPr>
                <w:rFonts w:ascii="Times New Roman"/>
                <w:b w:val="false"/>
                <w:i w:val="false"/>
                <w:color w:val="000000"/>
                <w:sz w:val="20"/>
              </w:rPr>
              <w:t>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225486,0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2641163,0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w:t>
            </w:r>
            <w:r>
              <w:br/>
            </w:r>
            <w:r>
              <w:rPr>
                <w:rFonts w:ascii="Times New Roman"/>
                <w:b w:val="false"/>
                <w:i w:val="false"/>
                <w:color w:val="000000"/>
                <w:sz w:val="20"/>
              </w:rPr>
              <w:t>
және спорт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927679,0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w:t>
            </w:r>
            <w:r>
              <w:br/>
            </w:r>
            <w:r>
              <w:rPr>
                <w:rFonts w:ascii="Times New Roman"/>
                <w:b w:val="false"/>
                <w:i w:val="false"/>
                <w:color w:val="000000"/>
                <w:sz w:val="20"/>
              </w:rPr>
              <w:t>
бойынша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927679,0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1713484,0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w:t>
            </w:r>
            <w:r>
              <w:br/>
            </w:r>
            <w:r>
              <w:rPr>
                <w:rFonts w:ascii="Times New Roman"/>
                <w:b w:val="false"/>
                <w:i w:val="false"/>
                <w:color w:val="000000"/>
                <w:sz w:val="20"/>
              </w:rPr>
              <w:t>
бағдарламалары бойынша жалпы</w:t>
            </w:r>
            <w:r>
              <w:br/>
            </w:r>
            <w:r>
              <w:rPr>
                <w:rFonts w:ascii="Times New Roman"/>
                <w:b w:val="false"/>
                <w:i w:val="false"/>
                <w:color w:val="000000"/>
                <w:sz w:val="20"/>
              </w:rPr>
              <w:t>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936913,0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дарынды балаларға</w:t>
            </w:r>
            <w:r>
              <w:br/>
            </w:r>
            <w:r>
              <w:rPr>
                <w:rFonts w:ascii="Times New Roman"/>
                <w:b w:val="false"/>
                <w:i w:val="false"/>
                <w:color w:val="000000"/>
                <w:sz w:val="20"/>
              </w:rPr>
              <w:t>
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366704,0</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негізгі</w:t>
            </w:r>
            <w:r>
              <w:br/>
            </w:r>
            <w:r>
              <w:rPr>
                <w:rFonts w:ascii="Times New Roman"/>
                <w:b w:val="false"/>
                <w:i w:val="false"/>
                <w:color w:val="000000"/>
                <w:sz w:val="20"/>
              </w:rPr>
              <w:t>
орта және жалпы орта білім</w:t>
            </w:r>
            <w:r>
              <w:br/>
            </w:r>
            <w:r>
              <w:rPr>
                <w:rFonts w:ascii="Times New Roman"/>
                <w:b w:val="false"/>
                <w:i w:val="false"/>
                <w:color w:val="000000"/>
                <w:sz w:val="20"/>
              </w:rPr>
              <w:t>
беретін мемлекеттік мекемелердегі</w:t>
            </w:r>
            <w:r>
              <w:br/>
            </w:r>
            <w:r>
              <w:rPr>
                <w:rFonts w:ascii="Times New Roman"/>
                <w:b w:val="false"/>
                <w:i w:val="false"/>
                <w:color w:val="000000"/>
                <w:sz w:val="20"/>
              </w:rPr>
              <w:t>
физика, химия, биология</w:t>
            </w:r>
            <w:r>
              <w:br/>
            </w:r>
            <w:r>
              <w:rPr>
                <w:rFonts w:ascii="Times New Roman"/>
                <w:b w:val="false"/>
                <w:i w:val="false"/>
                <w:color w:val="000000"/>
                <w:sz w:val="20"/>
              </w:rPr>
              <w:t>
кабинеттерін оқу жабдығымен</w:t>
            </w:r>
            <w:r>
              <w:br/>
            </w:r>
            <w:r>
              <w:rPr>
                <w:rFonts w:ascii="Times New Roman"/>
                <w:b w:val="false"/>
                <w:i w:val="false"/>
                <w:color w:val="000000"/>
                <w:sz w:val="20"/>
              </w:rPr>
              <w:t>
жарақтандыруға берілетін ағымдағы</w:t>
            </w:r>
            <w:r>
              <w:br/>
            </w:r>
            <w:r>
              <w:rPr>
                <w:rFonts w:ascii="Times New Roman"/>
                <w:b w:val="false"/>
                <w:i w:val="false"/>
                <w:color w:val="000000"/>
                <w:sz w:val="20"/>
              </w:rPr>
              <w:t>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204850,0</w:t>
            </w:r>
          </w:p>
        </w:tc>
      </w:tr>
      <w:tr>
        <w:trPr>
          <w:trHeight w:val="12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бастауыш, негізгі орта және жалпы</w:t>
            </w:r>
            <w:r>
              <w:br/>
            </w:r>
            <w:r>
              <w:rPr>
                <w:rFonts w:ascii="Times New Roman"/>
                <w:b w:val="false"/>
                <w:i w:val="false"/>
                <w:color w:val="000000"/>
                <w:sz w:val="20"/>
              </w:rPr>
              <w:t>
орта білім беретін мемлекеттік</w:t>
            </w:r>
            <w:r>
              <w:br/>
            </w:r>
            <w:r>
              <w:rPr>
                <w:rFonts w:ascii="Times New Roman"/>
                <w:b w:val="false"/>
                <w:i w:val="false"/>
                <w:color w:val="000000"/>
                <w:sz w:val="20"/>
              </w:rPr>
              <w:t>
мекемелерде лингафондық және</w:t>
            </w:r>
            <w:r>
              <w:br/>
            </w:r>
            <w:r>
              <w:rPr>
                <w:rFonts w:ascii="Times New Roman"/>
                <w:b w:val="false"/>
                <w:i w:val="false"/>
                <w:color w:val="000000"/>
                <w:sz w:val="20"/>
              </w:rPr>
              <w:t>
мультимедиалық кабинеттер құруға</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205017,0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3848731,0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172572,0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r>
              <w:br/>
            </w:r>
            <w:r>
              <w:rPr>
                <w:rFonts w:ascii="Times New Roman"/>
                <w:b w:val="false"/>
                <w:i w:val="false"/>
                <w:color w:val="000000"/>
                <w:sz w:val="20"/>
              </w:rPr>
              <w:t>
мекемелерінде мамандар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3676159,0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r>
              <w:br/>
            </w:r>
            <w:r>
              <w:rPr>
                <w:rFonts w:ascii="Times New Roman"/>
                <w:b w:val="false"/>
                <w:i w:val="false"/>
                <w:color w:val="000000"/>
                <w:sz w:val="20"/>
              </w:rPr>
              <w:t>
беру ұйымдарында мамандар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3253347,0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w:t>
            </w:r>
            <w:r>
              <w:br/>
            </w:r>
            <w:r>
              <w:rPr>
                <w:rFonts w:ascii="Times New Roman"/>
                <w:b w:val="false"/>
                <w:i w:val="false"/>
                <w:color w:val="000000"/>
                <w:sz w:val="20"/>
              </w:rPr>
              <w:t>
ұйымдарында мамандар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366170,0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бiлiм</w:t>
            </w:r>
            <w:r>
              <w:br/>
            </w:r>
            <w:r>
              <w:rPr>
                <w:rFonts w:ascii="Times New Roman"/>
                <w:b w:val="false"/>
                <w:i w:val="false"/>
                <w:color w:val="000000"/>
                <w:sz w:val="20"/>
              </w:rPr>
              <w:t>
беретiн оқу орындарында</w:t>
            </w:r>
            <w:r>
              <w:br/>
            </w:r>
            <w:r>
              <w:rPr>
                <w:rFonts w:ascii="Times New Roman"/>
                <w:b w:val="false"/>
                <w:i w:val="false"/>
                <w:color w:val="000000"/>
                <w:sz w:val="20"/>
              </w:rPr>
              <w:t>
оқу-өндiрiстiк шеберханаларды,</w:t>
            </w:r>
            <w:r>
              <w:br/>
            </w:r>
            <w:r>
              <w:rPr>
                <w:rFonts w:ascii="Times New Roman"/>
                <w:b w:val="false"/>
                <w:i w:val="false"/>
                <w:color w:val="000000"/>
                <w:sz w:val="20"/>
              </w:rPr>
              <w:t>
зертханаларды жаңарту және қайта</w:t>
            </w:r>
            <w:r>
              <w:br/>
            </w:r>
            <w:r>
              <w:rPr>
                <w:rFonts w:ascii="Times New Roman"/>
                <w:b w:val="false"/>
                <w:i w:val="false"/>
                <w:color w:val="000000"/>
                <w:sz w:val="20"/>
              </w:rPr>
              <w:t>
жабдықтау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r>
              <w:br/>
            </w:r>
            <w:r>
              <w:rPr>
                <w:rFonts w:ascii="Times New Roman"/>
                <w:b w:val="false"/>
                <w:i w:val="false"/>
                <w:color w:val="000000"/>
                <w:sz w:val="20"/>
              </w:rPr>
              <w:t>
беру ұйымдарының оқу- өндірістік</w:t>
            </w:r>
            <w:r>
              <w:br/>
            </w:r>
            <w:r>
              <w:rPr>
                <w:rFonts w:ascii="Times New Roman"/>
                <w:b w:val="false"/>
                <w:i w:val="false"/>
                <w:color w:val="000000"/>
                <w:sz w:val="20"/>
              </w:rPr>
              <w:t>
шеберлеріне өндірістік оқытуды</w:t>
            </w:r>
            <w:r>
              <w:br/>
            </w:r>
            <w:r>
              <w:rPr>
                <w:rFonts w:ascii="Times New Roman"/>
                <w:b w:val="false"/>
                <w:i w:val="false"/>
                <w:color w:val="000000"/>
                <w:sz w:val="20"/>
              </w:rPr>
              <w:t>
ұйымдастырғаны үшін қосымша</w:t>
            </w:r>
            <w:r>
              <w:br/>
            </w:r>
            <w:r>
              <w:rPr>
                <w:rFonts w:ascii="Times New Roman"/>
                <w:b w:val="false"/>
                <w:i w:val="false"/>
                <w:color w:val="000000"/>
                <w:sz w:val="20"/>
              </w:rPr>
              <w:t>
төлемақы белгілеу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634391,0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атқарушы ішкі</w:t>
            </w:r>
            <w:r>
              <w:br/>
            </w:r>
            <w:r>
              <w:rPr>
                <w:rFonts w:ascii="Times New Roman"/>
                <w:b w:val="false"/>
                <w:i w:val="false"/>
                <w:color w:val="000000"/>
                <w:sz w:val="20"/>
              </w:rPr>
              <w:t>
істер органы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236540,0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w:t>
            </w:r>
            <w:r>
              <w:br/>
            </w:r>
            <w:r>
              <w:rPr>
                <w:rFonts w:ascii="Times New Roman"/>
                <w:b w:val="false"/>
                <w:i w:val="false"/>
                <w:color w:val="000000"/>
                <w:sz w:val="20"/>
              </w:rPr>
              <w:t>
және оларды қайта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236540,0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
және оларды қайта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w:t>
            </w:r>
            <w:r>
              <w:br/>
            </w:r>
            <w:r>
              <w:rPr>
                <w:rFonts w:ascii="Times New Roman"/>
                <w:b w:val="false"/>
                <w:i w:val="false"/>
                <w:color w:val="000000"/>
                <w:sz w:val="20"/>
              </w:rPr>
              <w:t>
және оларды қайта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92547,0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w:t>
            </w:r>
            <w:r>
              <w:br/>
            </w:r>
            <w:r>
              <w:rPr>
                <w:rFonts w:ascii="Times New Roman"/>
                <w:b w:val="false"/>
                <w:i w:val="false"/>
                <w:color w:val="000000"/>
                <w:sz w:val="20"/>
              </w:rPr>
              <w:t>
бiлiктiлiгiн арттыру үшiн оқу</w:t>
            </w:r>
            <w:r>
              <w:br/>
            </w:r>
            <w:r>
              <w:rPr>
                <w:rFonts w:ascii="Times New Roman"/>
                <w:b w:val="false"/>
                <w:i w:val="false"/>
                <w:color w:val="000000"/>
                <w:sz w:val="20"/>
              </w:rPr>
              <w:t>
жабдығын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w:t>
            </w:r>
            <w:r>
              <w:br/>
            </w:r>
            <w:r>
              <w:rPr>
                <w:rFonts w:ascii="Times New Roman"/>
                <w:b w:val="false"/>
                <w:i w:val="false"/>
                <w:color w:val="000000"/>
                <w:sz w:val="20"/>
              </w:rPr>
              <w:t>
бағдарламасын іске асыру</w:t>
            </w:r>
            <w:r>
              <w:br/>
            </w:r>
            <w:r>
              <w:rPr>
                <w:rFonts w:ascii="Times New Roman"/>
                <w:b w:val="false"/>
                <w:i w:val="false"/>
                <w:color w:val="000000"/>
                <w:sz w:val="20"/>
              </w:rPr>
              <w:t>
шеңберінде кадрлардың</w:t>
            </w:r>
            <w:r>
              <w:br/>
            </w:r>
            <w:r>
              <w:rPr>
                <w:rFonts w:ascii="Times New Roman"/>
                <w:b w:val="false"/>
                <w:i w:val="false"/>
                <w:color w:val="000000"/>
                <w:sz w:val="20"/>
              </w:rPr>
              <w:t>
біліктілігін арттыру, даярлау</w:t>
            </w:r>
            <w:r>
              <w:br/>
            </w:r>
            <w:r>
              <w:rPr>
                <w:rFonts w:ascii="Times New Roman"/>
                <w:b w:val="false"/>
                <w:i w:val="false"/>
                <w:color w:val="000000"/>
                <w:sz w:val="20"/>
              </w:rPr>
              <w:t>
және қайта даярлау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256672,0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3156112,2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w:t>
            </w:r>
            <w:r>
              <w:br/>
            </w:r>
            <w:r>
              <w:rPr>
                <w:rFonts w:ascii="Times New Roman"/>
                <w:b w:val="false"/>
                <w:i w:val="false"/>
                <w:color w:val="000000"/>
                <w:sz w:val="20"/>
              </w:rPr>
              <w:t>
мемлекеттік білім беру</w:t>
            </w:r>
            <w:r>
              <w:br/>
            </w:r>
            <w:r>
              <w:rPr>
                <w:rFonts w:ascii="Times New Roman"/>
                <w:b w:val="false"/>
                <w:i w:val="false"/>
                <w:color w:val="000000"/>
                <w:sz w:val="20"/>
              </w:rPr>
              <w:t>
ұйымдарының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1451686,2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78567,0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w:t>
            </w:r>
            <w:r>
              <w:br/>
            </w:r>
            <w:r>
              <w:rPr>
                <w:rFonts w:ascii="Times New Roman"/>
                <w:b w:val="false"/>
                <w:i w:val="false"/>
                <w:color w:val="000000"/>
                <w:sz w:val="20"/>
              </w:rPr>
              <w:t>
облыстық мекемелерінде білім беру</w:t>
            </w:r>
            <w:r>
              <w:br/>
            </w:r>
            <w:r>
              <w:rPr>
                <w:rFonts w:ascii="Times New Roman"/>
                <w:b w:val="false"/>
                <w:i w:val="false"/>
                <w:color w:val="000000"/>
                <w:sz w:val="20"/>
              </w:rPr>
              <w:t>
жүйесін ақпараттандыру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w:t>
            </w:r>
            <w:r>
              <w:br/>
            </w:r>
            <w:r>
              <w:rPr>
                <w:rFonts w:ascii="Times New Roman"/>
                <w:b w:val="false"/>
                <w:i w:val="false"/>
                <w:color w:val="000000"/>
                <w:sz w:val="20"/>
              </w:rPr>
              <w:t>
облыстық мекемелер үшін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w:t>
            </w:r>
            <w:r>
              <w:br/>
            </w:r>
            <w:r>
              <w:rPr>
                <w:rFonts w:ascii="Times New Roman"/>
                <w:b w:val="false"/>
                <w:i w:val="false"/>
                <w:color w:val="000000"/>
                <w:sz w:val="20"/>
              </w:rPr>
              <w:t>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179569,0</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w:t>
            </w:r>
            <w:r>
              <w:br/>
            </w:r>
            <w:r>
              <w:rPr>
                <w:rFonts w:ascii="Times New Roman"/>
                <w:b w:val="false"/>
                <w:i w:val="false"/>
                <w:color w:val="000000"/>
                <w:sz w:val="20"/>
              </w:rPr>
              <w:t>
психикалық денсаулығын зерттеу</w:t>
            </w:r>
            <w:r>
              <w:br/>
            </w:r>
            <w:r>
              <w:rPr>
                <w:rFonts w:ascii="Times New Roman"/>
                <w:b w:val="false"/>
                <w:i w:val="false"/>
                <w:color w:val="000000"/>
                <w:sz w:val="20"/>
              </w:rPr>
              <w:t>
және халыққа</w:t>
            </w:r>
            <w:r>
              <w:br/>
            </w:r>
            <w:r>
              <w:rPr>
                <w:rFonts w:ascii="Times New Roman"/>
                <w:b w:val="false"/>
                <w:i w:val="false"/>
                <w:color w:val="000000"/>
                <w:sz w:val="20"/>
              </w:rPr>
              <w:t>
психологиялық-медициналық-</w:t>
            </w:r>
            <w:r>
              <w:br/>
            </w:r>
            <w:r>
              <w:rPr>
                <w:rFonts w:ascii="Times New Roman"/>
                <w:b w:val="false"/>
                <w:i w:val="false"/>
                <w:color w:val="000000"/>
                <w:sz w:val="20"/>
              </w:rPr>
              <w:t>
педагогикалық консультациялық</w:t>
            </w:r>
            <w:r>
              <w:br/>
            </w:r>
            <w:r>
              <w:rPr>
                <w:rFonts w:ascii="Times New Roman"/>
                <w:b w:val="false"/>
                <w:i w:val="false"/>
                <w:color w:val="000000"/>
                <w:sz w:val="20"/>
              </w:rPr>
              <w:t>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w:t>
            </w:r>
            <w:r>
              <w:br/>
            </w:r>
            <w:r>
              <w:rPr>
                <w:rFonts w:ascii="Times New Roman"/>
                <w:b w:val="false"/>
                <w:i w:val="false"/>
                <w:color w:val="000000"/>
                <w:sz w:val="20"/>
              </w:rPr>
              <w:t>
мен жеткіншектердің оңалту және</w:t>
            </w:r>
            <w:r>
              <w:br/>
            </w:r>
            <w:r>
              <w:rPr>
                <w:rFonts w:ascii="Times New Roman"/>
                <w:b w:val="false"/>
                <w:i w:val="false"/>
                <w:color w:val="000000"/>
                <w:sz w:val="20"/>
              </w:rPr>
              <w:t>
әлеуметтік бейімдеу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229607,0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5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төлемдеріне аудандардың (облыстық</w:t>
            </w:r>
            <w:r>
              <w:br/>
            </w:r>
            <w:r>
              <w:rPr>
                <w:rFonts w:ascii="Times New Roman"/>
                <w:b w:val="false"/>
                <w:i w:val="false"/>
                <w:color w:val="000000"/>
                <w:sz w:val="20"/>
              </w:rPr>
              <w:t>
маңызы бар қалалардың)</w:t>
            </w:r>
            <w:r>
              <w:br/>
            </w:r>
            <w:r>
              <w:rPr>
                <w:rFonts w:ascii="Times New Roman"/>
                <w:b w:val="false"/>
                <w:i w:val="false"/>
                <w:color w:val="000000"/>
                <w:sz w:val="20"/>
              </w:rPr>
              <w:t>
бюджеттеріне республикалық</w:t>
            </w:r>
            <w:r>
              <w:br/>
            </w:r>
            <w:r>
              <w:rPr>
                <w:rFonts w:ascii="Times New Roman"/>
                <w:b w:val="false"/>
                <w:i w:val="false"/>
                <w:color w:val="000000"/>
                <w:sz w:val="20"/>
              </w:rPr>
              <w:t>
бюджеттен берілетін ағымдағы</w:t>
            </w:r>
            <w:r>
              <w:br/>
            </w:r>
            <w:r>
              <w:rPr>
                <w:rFonts w:ascii="Times New Roman"/>
                <w:b w:val="false"/>
                <w:i w:val="false"/>
                <w:color w:val="000000"/>
                <w:sz w:val="20"/>
              </w:rPr>
              <w:t>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348667,0</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w:t>
            </w:r>
            <w:r>
              <w:br/>
            </w:r>
            <w:r>
              <w:rPr>
                <w:rFonts w:ascii="Times New Roman"/>
                <w:b w:val="false"/>
                <w:i w:val="false"/>
                <w:color w:val="000000"/>
                <w:sz w:val="20"/>
              </w:rPr>
              <w:t>
қамтыммен қамтамасыз етуге</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республикалық бюджеттен берілетін</w:t>
            </w:r>
            <w:r>
              <w:br/>
            </w:r>
            <w:r>
              <w:rPr>
                <w:rFonts w:ascii="Times New Roman"/>
                <w:b w:val="false"/>
                <w:i w:val="false"/>
                <w:color w:val="000000"/>
                <w:sz w:val="20"/>
              </w:rPr>
              <w:t>
ағымдағы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354556,2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1604775,0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w:t>
            </w:r>
            <w:r>
              <w:br/>
            </w:r>
            <w:r>
              <w:rPr>
                <w:rFonts w:ascii="Times New Roman"/>
                <w:b w:val="false"/>
                <w:i w:val="false"/>
                <w:color w:val="000000"/>
                <w:sz w:val="20"/>
              </w:rPr>
              <w:t>
және реконструкциялауға аудандар</w:t>
            </w:r>
            <w:r>
              <w:br/>
            </w:r>
            <w:r>
              <w:rPr>
                <w:rFonts w:ascii="Times New Roman"/>
                <w:b w:val="false"/>
                <w:i w:val="false"/>
                <w:color w:val="000000"/>
                <w:sz w:val="20"/>
              </w:rPr>
              <w:t>
республикалық бюджеттен (облыстық</w:t>
            </w:r>
            <w:r>
              <w:br/>
            </w:r>
            <w:r>
              <w:rPr>
                <w:rFonts w:ascii="Times New Roman"/>
                <w:b w:val="false"/>
                <w:i w:val="false"/>
                <w:color w:val="000000"/>
                <w:sz w:val="20"/>
              </w:rPr>
              <w:t>
маңызы бар қалалар) бюджеттерiне</w:t>
            </w:r>
            <w:r>
              <w:br/>
            </w:r>
            <w:r>
              <w:rPr>
                <w:rFonts w:ascii="Times New Roman"/>
                <w:b w:val="false"/>
                <w:i w:val="false"/>
                <w:color w:val="000000"/>
                <w:sz w:val="20"/>
              </w:rPr>
              <w:t>
берiлетiн нысаналы даму</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720113,0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w:t>
            </w:r>
            <w:r>
              <w:br/>
            </w:r>
            <w:r>
              <w:rPr>
                <w:rFonts w:ascii="Times New Roman"/>
                <w:b w:val="false"/>
                <w:i w:val="false"/>
                <w:color w:val="000000"/>
                <w:sz w:val="20"/>
              </w:rPr>
              <w:t>
және реконструкциялауға аудандар</w:t>
            </w:r>
            <w:r>
              <w:br/>
            </w:r>
            <w:r>
              <w:rPr>
                <w:rFonts w:ascii="Times New Roman"/>
                <w:b w:val="false"/>
                <w:i w:val="false"/>
                <w:color w:val="000000"/>
                <w:sz w:val="20"/>
              </w:rPr>
              <w:t>
облыстық бюджеттен (облыстық</w:t>
            </w:r>
            <w:r>
              <w:br/>
            </w:r>
            <w:r>
              <w:rPr>
                <w:rFonts w:ascii="Times New Roman"/>
                <w:b w:val="false"/>
                <w:i w:val="false"/>
                <w:color w:val="000000"/>
                <w:sz w:val="20"/>
              </w:rPr>
              <w:t>
маңызы бар қалалар) бюджеттерiне</w:t>
            </w:r>
            <w:r>
              <w:br/>
            </w:r>
            <w:r>
              <w:rPr>
                <w:rFonts w:ascii="Times New Roman"/>
                <w:b w:val="false"/>
                <w:i w:val="false"/>
                <w:color w:val="000000"/>
                <w:sz w:val="20"/>
              </w:rPr>
              <w:t>
берiлетiн нысаналы даму</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486033,0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398629,0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17668618,4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990256,0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990256,0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w:t>
            </w:r>
            <w:r>
              <w:br/>
            </w:r>
            <w:r>
              <w:rPr>
                <w:rFonts w:ascii="Times New Roman"/>
                <w:b w:val="false"/>
                <w:i w:val="false"/>
                <w:color w:val="000000"/>
                <w:sz w:val="20"/>
              </w:rPr>
              <w:t>
ұйымдары үшін қанды, оның</w:t>
            </w:r>
            <w:r>
              <w:br/>
            </w:r>
            <w:r>
              <w:rPr>
                <w:rFonts w:ascii="Times New Roman"/>
                <w:b w:val="false"/>
                <w:i w:val="false"/>
                <w:color w:val="000000"/>
                <w:sz w:val="20"/>
              </w:rPr>
              <w:t>
құрамдарын және дәрілерді өндіру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657765,0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97916,0</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w:t>
            </w:r>
            <w:r>
              <w:br/>
            </w:r>
            <w:r>
              <w:rPr>
                <w:rFonts w:ascii="Times New Roman"/>
                <w:b w:val="false"/>
                <w:i w:val="false"/>
                <w:color w:val="000000"/>
                <w:sz w:val="20"/>
              </w:rPr>
              <w:t>
"Саламатты Қазақстан" мемлекеттік</w:t>
            </w:r>
            <w:r>
              <w:br/>
            </w:r>
            <w:r>
              <w:rPr>
                <w:rFonts w:ascii="Times New Roman"/>
                <w:b w:val="false"/>
                <w:i w:val="false"/>
                <w:color w:val="000000"/>
                <w:sz w:val="20"/>
              </w:rPr>
              <w:t>
бағдарламасы шеңберінде</w:t>
            </w:r>
            <w:r>
              <w:br/>
            </w:r>
            <w:r>
              <w:rPr>
                <w:rFonts w:ascii="Times New Roman"/>
                <w:b w:val="false"/>
                <w:i w:val="false"/>
                <w:color w:val="000000"/>
                <w:sz w:val="20"/>
              </w:rPr>
              <w:t>
бостандығынан айыру орындарындағы</w:t>
            </w:r>
            <w:r>
              <w:br/>
            </w:r>
            <w:r>
              <w:rPr>
                <w:rFonts w:ascii="Times New Roman"/>
                <w:b w:val="false"/>
                <w:i w:val="false"/>
                <w:color w:val="000000"/>
                <w:sz w:val="20"/>
              </w:rPr>
              <w:t>
және босатылған тұлғалар арасында</w:t>
            </w:r>
            <w:r>
              <w:br/>
            </w:r>
            <w:r>
              <w:rPr>
                <w:rFonts w:ascii="Times New Roman"/>
                <w:b w:val="false"/>
                <w:i w:val="false"/>
                <w:color w:val="000000"/>
                <w:sz w:val="20"/>
              </w:rPr>
              <w:t>
АИТВ-инфекциясын алдын алуға</w:t>
            </w:r>
            <w:r>
              <w:br/>
            </w:r>
            <w:r>
              <w:rPr>
                <w:rFonts w:ascii="Times New Roman"/>
                <w:b w:val="false"/>
                <w:i w:val="false"/>
                <w:color w:val="000000"/>
                <w:sz w:val="20"/>
              </w:rPr>
              <w:t>
арналған әлеуметтік жобаларды</w:t>
            </w:r>
            <w:r>
              <w:br/>
            </w:r>
            <w:r>
              <w:rPr>
                <w:rFonts w:ascii="Times New Roman"/>
                <w:b w:val="false"/>
                <w:i w:val="false"/>
                <w:color w:val="000000"/>
                <w:sz w:val="20"/>
              </w:rPr>
              <w:t>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w:t>
            </w:r>
            <w:r>
              <w:br/>
            </w:r>
            <w:r>
              <w:rPr>
                <w:rFonts w:ascii="Times New Roman"/>
                <w:b w:val="false"/>
                <w:i w:val="false"/>
                <w:color w:val="000000"/>
                <w:sz w:val="20"/>
              </w:rPr>
              <w:t>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4807574,0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4807574,0</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w:t>
            </w:r>
            <w:r>
              <w:br/>
            </w:r>
            <w:r>
              <w:rPr>
                <w:rFonts w:ascii="Times New Roman"/>
                <w:b w:val="false"/>
                <w:i w:val="false"/>
                <w:color w:val="000000"/>
                <w:sz w:val="20"/>
              </w:rPr>
              <w:t>
психикалық аурулардан және</w:t>
            </w:r>
            <w:r>
              <w:br/>
            </w:r>
            <w:r>
              <w:rPr>
                <w:rFonts w:ascii="Times New Roman"/>
                <w:b w:val="false"/>
                <w:i w:val="false"/>
                <w:color w:val="000000"/>
                <w:sz w:val="20"/>
              </w:rPr>
              <w:t>
жүйкесi бұзылуынан, соның iшiнде</w:t>
            </w:r>
            <w:r>
              <w:br/>
            </w:r>
            <w:r>
              <w:rPr>
                <w:rFonts w:ascii="Times New Roman"/>
                <w:b w:val="false"/>
                <w:i w:val="false"/>
                <w:color w:val="000000"/>
                <w:sz w:val="20"/>
              </w:rPr>
              <w:t>
жүйкеге әсер ететiн заттарды</w:t>
            </w:r>
            <w:r>
              <w:br/>
            </w:r>
            <w:r>
              <w:rPr>
                <w:rFonts w:ascii="Times New Roman"/>
                <w:b w:val="false"/>
                <w:i w:val="false"/>
                <w:color w:val="000000"/>
                <w:sz w:val="20"/>
              </w:rPr>
              <w:t>
қолданылуымен байланысты зардап</w:t>
            </w:r>
            <w:r>
              <w:br/>
            </w:r>
            <w:r>
              <w:rPr>
                <w:rFonts w:ascii="Times New Roman"/>
                <w:b w:val="false"/>
                <w:i w:val="false"/>
                <w:color w:val="000000"/>
                <w:sz w:val="20"/>
              </w:rPr>
              <w:t>
шегетiн адамдарға медициналық</w:t>
            </w:r>
            <w:r>
              <w:br/>
            </w:r>
            <w:r>
              <w:rPr>
                <w:rFonts w:ascii="Times New Roman"/>
                <w:b w:val="false"/>
                <w:i w:val="false"/>
                <w:color w:val="000000"/>
                <w:sz w:val="20"/>
              </w:rPr>
              <w:t>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3430963,0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w:t>
            </w:r>
            <w:r>
              <w:br/>
            </w:r>
            <w:r>
              <w:rPr>
                <w:rFonts w:ascii="Times New Roman"/>
                <w:b w:val="false"/>
                <w:i w:val="false"/>
                <w:color w:val="000000"/>
                <w:sz w:val="20"/>
              </w:rPr>
              <w:t>
ауруларына қарсы препараттарымен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304978,0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238539,0</w:t>
            </w:r>
          </w:p>
        </w:tc>
      </w:tr>
      <w:tr>
        <w:trPr>
          <w:trHeight w:val="10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w:t>
            </w:r>
            <w:r>
              <w:br/>
            </w:r>
            <w:r>
              <w:rPr>
                <w:rFonts w:ascii="Times New Roman"/>
                <w:b w:val="false"/>
                <w:i w:val="false"/>
                <w:color w:val="000000"/>
                <w:sz w:val="20"/>
              </w:rPr>
              <w:t>
жеткіліксіздігі, миастениямен</w:t>
            </w:r>
            <w:r>
              <w:br/>
            </w:r>
            <w:r>
              <w:rPr>
                <w:rFonts w:ascii="Times New Roman"/>
                <w:b w:val="false"/>
                <w:i w:val="false"/>
                <w:color w:val="000000"/>
                <w:sz w:val="20"/>
              </w:rPr>
              <w:t>
ауыратын науқастарды, сондай-ақ</w:t>
            </w:r>
            <w:r>
              <w:br/>
            </w:r>
            <w:r>
              <w:rPr>
                <w:rFonts w:ascii="Times New Roman"/>
                <w:b w:val="false"/>
                <w:i w:val="false"/>
                <w:color w:val="000000"/>
                <w:sz w:val="20"/>
              </w:rPr>
              <w:t>
бүйрегі транспланттаудан кейінгі</w:t>
            </w:r>
            <w:r>
              <w:br/>
            </w:r>
            <w:r>
              <w:rPr>
                <w:rFonts w:ascii="Times New Roman"/>
                <w:b w:val="false"/>
                <w:i w:val="false"/>
                <w:color w:val="000000"/>
                <w:sz w:val="20"/>
              </w:rPr>
              <w:t>
науқастарды дәрілік заттармен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64747,0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w:t>
            </w:r>
            <w:r>
              <w:br/>
            </w:r>
            <w:r>
              <w:rPr>
                <w:rFonts w:ascii="Times New Roman"/>
                <w:b w:val="false"/>
                <w:i w:val="false"/>
                <w:color w:val="000000"/>
                <w:sz w:val="20"/>
              </w:rPr>
              <w:t>
адамдарды емдеу кезінде қанның</w:t>
            </w:r>
            <w:r>
              <w:br/>
            </w:r>
            <w:r>
              <w:rPr>
                <w:rFonts w:ascii="Times New Roman"/>
                <w:b w:val="false"/>
                <w:i w:val="false"/>
                <w:color w:val="000000"/>
                <w:sz w:val="20"/>
              </w:rPr>
              <w:t>
ұюы факторлармен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275700,0</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w:t>
            </w:r>
            <w:r>
              <w:br/>
            </w:r>
            <w:r>
              <w:rPr>
                <w:rFonts w:ascii="Times New Roman"/>
                <w:b w:val="false"/>
                <w:i w:val="false"/>
                <w:color w:val="000000"/>
                <w:sz w:val="20"/>
              </w:rPr>
              <w:t>
үшін вакциналарды және басқа</w:t>
            </w:r>
            <w:r>
              <w:br/>
            </w:r>
            <w:r>
              <w:rPr>
                <w:rFonts w:ascii="Times New Roman"/>
                <w:b w:val="false"/>
                <w:i w:val="false"/>
                <w:color w:val="000000"/>
                <w:sz w:val="20"/>
              </w:rPr>
              <w:t>
иммундық-биологиялық</w:t>
            </w:r>
            <w:r>
              <w:br/>
            </w:r>
            <w:r>
              <w:rPr>
                <w:rFonts w:ascii="Times New Roman"/>
                <w:b w:val="false"/>
                <w:i w:val="false"/>
                <w:color w:val="000000"/>
                <w:sz w:val="20"/>
              </w:rPr>
              <w:t>
препараттарды орталықтандырылған</w:t>
            </w:r>
            <w:r>
              <w:br/>
            </w:r>
            <w:r>
              <w:rPr>
                <w:rFonts w:ascii="Times New Roman"/>
                <w:b w:val="false"/>
                <w:i w:val="false"/>
                <w:color w:val="000000"/>
                <w:sz w:val="20"/>
              </w:rPr>
              <w:t>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308270,0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r>
              <w:br/>
            </w:r>
            <w:r>
              <w:rPr>
                <w:rFonts w:ascii="Times New Roman"/>
                <w:b w:val="false"/>
                <w:i w:val="false"/>
                <w:color w:val="000000"/>
                <w:sz w:val="20"/>
              </w:rPr>
              <w:t>
тромболитикалық препараттармен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6301653,0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6301653,0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w:t>
            </w:r>
            <w:r>
              <w:br/>
            </w:r>
            <w:r>
              <w:rPr>
                <w:rFonts w:ascii="Times New Roman"/>
                <w:b w:val="false"/>
                <w:i w:val="false"/>
                <w:color w:val="000000"/>
                <w:sz w:val="20"/>
              </w:rPr>
              <w:t>
көрсетiлетiн медициналық көмектi</w:t>
            </w:r>
            <w:r>
              <w:br/>
            </w:r>
            <w:r>
              <w:rPr>
                <w:rFonts w:ascii="Times New Roman"/>
                <w:b w:val="false"/>
                <w:i w:val="false"/>
                <w:color w:val="000000"/>
                <w:sz w:val="20"/>
              </w:rPr>
              <w:t>
қоспағанда, халыққа</w:t>
            </w:r>
            <w:r>
              <w:br/>
            </w:r>
            <w:r>
              <w:rPr>
                <w:rFonts w:ascii="Times New Roman"/>
                <w:b w:val="false"/>
                <w:i w:val="false"/>
                <w:color w:val="000000"/>
                <w:sz w:val="20"/>
              </w:rPr>
              <w:t>
амбулаторлық-емханалық көмек</w:t>
            </w:r>
            <w:r>
              <w:br/>
            </w:r>
            <w:r>
              <w:rPr>
                <w:rFonts w:ascii="Times New Roman"/>
                <w:b w:val="false"/>
                <w:i w:val="false"/>
                <w:color w:val="000000"/>
                <w:sz w:val="20"/>
              </w:rPr>
              <w:t>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5769115,0</w:t>
            </w:r>
          </w:p>
        </w:tc>
      </w:tr>
      <w:tr>
        <w:trPr>
          <w:trHeight w:val="9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дәрілік</w:t>
            </w:r>
            <w:r>
              <w:br/>
            </w:r>
            <w:r>
              <w:rPr>
                <w:rFonts w:ascii="Times New Roman"/>
                <w:b w:val="false"/>
                <w:i w:val="false"/>
                <w:color w:val="000000"/>
                <w:sz w:val="20"/>
              </w:rPr>
              <w:t>
заттармен және мамандандырылған</w:t>
            </w:r>
            <w:r>
              <w:br/>
            </w:r>
            <w:r>
              <w:rPr>
                <w:rFonts w:ascii="Times New Roman"/>
                <w:b w:val="false"/>
                <w:i w:val="false"/>
                <w:color w:val="000000"/>
                <w:sz w:val="20"/>
              </w:rPr>
              <w:t>
балалар және емдік тамақ</w:t>
            </w:r>
            <w:r>
              <w:br/>
            </w:r>
            <w:r>
              <w:rPr>
                <w:rFonts w:ascii="Times New Roman"/>
                <w:b w:val="false"/>
                <w:i w:val="false"/>
                <w:color w:val="000000"/>
                <w:sz w:val="20"/>
              </w:rPr>
              <w:t>
өнімдерімен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532538,0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w:t>
            </w:r>
            <w:r>
              <w:br/>
            </w:r>
            <w:r>
              <w:rPr>
                <w:rFonts w:ascii="Times New Roman"/>
                <w:b w:val="false"/>
                <w:i w:val="false"/>
                <w:color w:val="000000"/>
                <w:sz w:val="20"/>
              </w:rPr>
              <w:t>
түрлерi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890762,0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890762,0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w:t>
            </w:r>
            <w:r>
              <w:br/>
            </w:r>
            <w:r>
              <w:rPr>
                <w:rFonts w:ascii="Times New Roman"/>
                <w:b w:val="false"/>
                <w:i w:val="false"/>
                <w:color w:val="000000"/>
                <w:sz w:val="20"/>
              </w:rPr>
              <w:t>
және санитарлық авиация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843090,0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w:t>
            </w:r>
            <w:r>
              <w:br/>
            </w:r>
            <w:r>
              <w:rPr>
                <w:rFonts w:ascii="Times New Roman"/>
                <w:b w:val="false"/>
                <w:i w:val="false"/>
                <w:color w:val="000000"/>
                <w:sz w:val="20"/>
              </w:rPr>
              <w:t>
жабдықтау базалары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4678373,4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1653698,0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w:t>
            </w:r>
            <w:r>
              <w:br/>
            </w:r>
            <w:r>
              <w:rPr>
                <w:rFonts w:ascii="Times New Roman"/>
                <w:b w:val="false"/>
                <w:i w:val="false"/>
                <w:color w:val="000000"/>
                <w:sz w:val="20"/>
              </w:rPr>
              <w:t>
сақтау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w:t>
            </w:r>
            <w:r>
              <w:br/>
            </w:r>
            <w:r>
              <w:rPr>
                <w:rFonts w:ascii="Times New Roman"/>
                <w:b w:val="false"/>
                <w:i w:val="false"/>
                <w:color w:val="000000"/>
                <w:sz w:val="20"/>
              </w:rPr>
              <w:t>
індетінің алдын алу және қарсы</w:t>
            </w:r>
            <w:r>
              <w:br/>
            </w:r>
            <w:r>
              <w:rPr>
                <w:rFonts w:ascii="Times New Roman"/>
                <w:b w:val="false"/>
                <w:i w:val="false"/>
                <w:color w:val="000000"/>
                <w:sz w:val="20"/>
              </w:rPr>
              <w:t>
күрес жөніндегі іс-шараларды іске</w:t>
            </w:r>
            <w:r>
              <w:br/>
            </w:r>
            <w:r>
              <w:rPr>
                <w:rFonts w:ascii="Times New Roman"/>
                <w:b w:val="false"/>
                <w:i w:val="false"/>
                <w:color w:val="000000"/>
                <w:sz w:val="20"/>
              </w:rPr>
              <w:t>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191323,0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w:t>
            </w:r>
            <w:r>
              <w:br/>
            </w:r>
            <w:r>
              <w:rPr>
                <w:rFonts w:ascii="Times New Roman"/>
                <w:b w:val="false"/>
                <w:i w:val="false"/>
                <w:color w:val="000000"/>
                <w:sz w:val="20"/>
              </w:rPr>
              <w:t>
тыс емделуге тегін және</w:t>
            </w:r>
            <w:r>
              <w:br/>
            </w:r>
            <w:r>
              <w:rPr>
                <w:rFonts w:ascii="Times New Roman"/>
                <w:b w:val="false"/>
                <w:i w:val="false"/>
                <w:color w:val="000000"/>
                <w:sz w:val="20"/>
              </w:rPr>
              <w:t>
жеңілдетілген жол жүрумен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ақпараттық талдау қызметтері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w:t>
            </w:r>
            <w:r>
              <w:br/>
            </w:r>
            <w:r>
              <w:rPr>
                <w:rFonts w:ascii="Times New Roman"/>
                <w:b w:val="false"/>
                <w:i w:val="false"/>
                <w:color w:val="000000"/>
                <w:sz w:val="20"/>
              </w:rPr>
              <w:t>
органдарының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w:t>
            </w:r>
            <w:r>
              <w:br/>
            </w:r>
            <w:r>
              <w:rPr>
                <w:rFonts w:ascii="Times New Roman"/>
                <w:b w:val="false"/>
                <w:i w:val="false"/>
                <w:color w:val="000000"/>
                <w:sz w:val="20"/>
              </w:rPr>
              <w:t>
ұйымдарының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1271219,0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3024675,4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w:t>
            </w:r>
            <w:r>
              <w:br/>
            </w:r>
            <w:r>
              <w:rPr>
                <w:rFonts w:ascii="Times New Roman"/>
                <w:b w:val="false"/>
                <w:i w:val="false"/>
                <w:color w:val="000000"/>
                <w:sz w:val="20"/>
              </w:rPr>
              <w:t>
салу және реконструкциялау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3024675,4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3219659,0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2541221,0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1731361,0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 қарттар</w:t>
            </w:r>
            <w:r>
              <w:br/>
            </w:r>
            <w:r>
              <w:rPr>
                <w:rFonts w:ascii="Times New Roman"/>
                <w:b w:val="false"/>
                <w:i w:val="false"/>
                <w:color w:val="000000"/>
                <w:sz w:val="20"/>
              </w:rPr>
              <w:t>
мен мүгедектерге арнаулы</w:t>
            </w:r>
            <w:r>
              <w:br/>
            </w:r>
            <w:r>
              <w:rPr>
                <w:rFonts w:ascii="Times New Roman"/>
                <w:b w:val="false"/>
                <w:i w:val="false"/>
                <w:color w:val="000000"/>
                <w:sz w:val="20"/>
              </w:rPr>
              <w:t>
әлеуметтік қызметтер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724697,0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w:t>
            </w:r>
            <w:r>
              <w:br/>
            </w:r>
            <w:r>
              <w:rPr>
                <w:rFonts w:ascii="Times New Roman"/>
                <w:b w:val="false"/>
                <w:i w:val="false"/>
                <w:color w:val="000000"/>
                <w:sz w:val="20"/>
              </w:rPr>
              <w:t>
психоневрологиялық аурулармен</w:t>
            </w:r>
            <w:r>
              <w:br/>
            </w:r>
            <w:r>
              <w:rPr>
                <w:rFonts w:ascii="Times New Roman"/>
                <w:b w:val="false"/>
                <w:i w:val="false"/>
                <w:color w:val="000000"/>
                <w:sz w:val="20"/>
              </w:rPr>
              <w:t>
ауыратын мүгедектер үшін арнаулы</w:t>
            </w:r>
            <w:r>
              <w:br/>
            </w:r>
            <w:r>
              <w:rPr>
                <w:rFonts w:ascii="Times New Roman"/>
                <w:b w:val="false"/>
                <w:i w:val="false"/>
                <w:color w:val="000000"/>
                <w:sz w:val="20"/>
              </w:rPr>
              <w:t>
әлеуметтік қызметтер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680165,0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w:t>
            </w:r>
            <w:r>
              <w:br/>
            </w:r>
            <w:r>
              <w:rPr>
                <w:rFonts w:ascii="Times New Roman"/>
                <w:b w:val="false"/>
                <w:i w:val="false"/>
                <w:color w:val="000000"/>
                <w:sz w:val="20"/>
              </w:rPr>
              <w:t>
мүгедектерге, оның ішінде мүгедек</w:t>
            </w:r>
            <w:r>
              <w:br/>
            </w:r>
            <w:r>
              <w:rPr>
                <w:rFonts w:ascii="Times New Roman"/>
                <w:b w:val="false"/>
                <w:i w:val="false"/>
                <w:color w:val="000000"/>
                <w:sz w:val="20"/>
              </w:rPr>
              <w:t>
балаларға арнаулы әлеуметтік</w:t>
            </w:r>
            <w:r>
              <w:br/>
            </w:r>
            <w:r>
              <w:rPr>
                <w:rFonts w:ascii="Times New Roman"/>
                <w:b w:val="false"/>
                <w:i w:val="false"/>
                <w:color w:val="000000"/>
                <w:sz w:val="20"/>
              </w:rPr>
              <w:t>
қызметтер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43283,0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(ұйымдарда) жүйкесі</w:t>
            </w:r>
            <w:r>
              <w:br/>
            </w:r>
            <w:r>
              <w:rPr>
                <w:rFonts w:ascii="Times New Roman"/>
                <w:b w:val="false"/>
                <w:i w:val="false"/>
                <w:color w:val="000000"/>
                <w:sz w:val="20"/>
              </w:rPr>
              <w:t>
бұзылған мүгедек балалар үшін</w:t>
            </w:r>
            <w:r>
              <w:br/>
            </w:r>
            <w:r>
              <w:rPr>
                <w:rFonts w:ascii="Times New Roman"/>
                <w:b w:val="false"/>
                <w:i w:val="false"/>
                <w:color w:val="000000"/>
                <w:sz w:val="20"/>
              </w:rPr>
              <w:t>
арнаулы әлеуметтік қызметтер</w:t>
            </w:r>
            <w:r>
              <w:br/>
            </w:r>
            <w:r>
              <w:rPr>
                <w:rFonts w:ascii="Times New Roman"/>
                <w:b w:val="false"/>
                <w:i w:val="false"/>
                <w:color w:val="000000"/>
                <w:sz w:val="20"/>
              </w:rPr>
              <w:t>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283216,0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804260,0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w:t>
            </w:r>
            <w:r>
              <w:br/>
            </w:r>
            <w:r>
              <w:rPr>
                <w:rFonts w:ascii="Times New Roman"/>
                <w:b w:val="false"/>
                <w:i w:val="false"/>
                <w:color w:val="000000"/>
                <w:sz w:val="20"/>
              </w:rPr>
              <w:t>
қамқорлығынсыз қалған балаларды</w:t>
            </w:r>
            <w:r>
              <w:br/>
            </w:r>
            <w:r>
              <w:rPr>
                <w:rFonts w:ascii="Times New Roman"/>
                <w:b w:val="false"/>
                <w:i w:val="false"/>
                <w:color w:val="000000"/>
                <w:sz w:val="20"/>
              </w:rPr>
              <w:t>
әлеуметтік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773559,0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w:t>
            </w:r>
            <w:r>
              <w:br/>
            </w:r>
            <w:r>
              <w:rPr>
                <w:rFonts w:ascii="Times New Roman"/>
                <w:b w:val="false"/>
                <w:i w:val="false"/>
                <w:color w:val="000000"/>
                <w:sz w:val="20"/>
              </w:rPr>
              <w:t>
объектілерін салу және</w:t>
            </w:r>
            <w:r>
              <w:br/>
            </w:r>
            <w:r>
              <w:rPr>
                <w:rFonts w:ascii="Times New Roman"/>
                <w:b w:val="false"/>
                <w:i w:val="false"/>
                <w:color w:val="000000"/>
                <w:sz w:val="20"/>
              </w:rPr>
              <w:t>
реконструкциялау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303594,0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374844,0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374756,0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үкіметтік емес секторда</w:t>
            </w:r>
            <w:r>
              <w:br/>
            </w:r>
            <w:r>
              <w:rPr>
                <w:rFonts w:ascii="Times New Roman"/>
                <w:b w:val="false"/>
                <w:i w:val="false"/>
                <w:color w:val="000000"/>
                <w:sz w:val="20"/>
              </w:rPr>
              <w:t>
мемлекеттік әлеуметтік тапсырысты</w:t>
            </w:r>
            <w:r>
              <w:br/>
            </w:r>
            <w:r>
              <w:rPr>
                <w:rFonts w:ascii="Times New Roman"/>
                <w:b w:val="false"/>
                <w:i w:val="false"/>
                <w:color w:val="000000"/>
                <w:sz w:val="20"/>
              </w:rPr>
              <w:t>
орналастыру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r>
      <w:tr>
        <w:trPr>
          <w:trHeight w:val="9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w:t>
            </w:r>
            <w:r>
              <w:br/>
            </w:r>
            <w:r>
              <w:rPr>
                <w:rFonts w:ascii="Times New Roman"/>
                <w:b w:val="false"/>
                <w:i w:val="false"/>
                <w:color w:val="000000"/>
                <w:sz w:val="20"/>
              </w:rPr>
              <w:t>
медициналық-әлеуметтік</w:t>
            </w:r>
            <w:r>
              <w:br/>
            </w:r>
            <w:r>
              <w:rPr>
                <w:rFonts w:ascii="Times New Roman"/>
                <w:b w:val="false"/>
                <w:i w:val="false"/>
                <w:color w:val="000000"/>
                <w:sz w:val="20"/>
              </w:rPr>
              <w:t>
мекемелерде күндіз емделу</w:t>
            </w:r>
            <w:r>
              <w:br/>
            </w:r>
            <w:r>
              <w:rPr>
                <w:rFonts w:ascii="Times New Roman"/>
                <w:b w:val="false"/>
                <w:i w:val="false"/>
                <w:color w:val="000000"/>
                <w:sz w:val="20"/>
              </w:rPr>
              <w:t>
бөлімшелері желісін дамытуға</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58860,0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w:t>
            </w:r>
            <w:r>
              <w:br/>
            </w:r>
            <w:r>
              <w:rPr>
                <w:rFonts w:ascii="Times New Roman"/>
                <w:b w:val="false"/>
                <w:i w:val="false"/>
                <w:color w:val="000000"/>
                <w:sz w:val="20"/>
              </w:rPr>
              <w:t>
бағдарламасының іс-шараларын іске</w:t>
            </w:r>
            <w:r>
              <w:br/>
            </w:r>
            <w:r>
              <w:rPr>
                <w:rFonts w:ascii="Times New Roman"/>
                <w:b w:val="false"/>
                <w:i w:val="false"/>
                <w:color w:val="000000"/>
                <w:sz w:val="20"/>
              </w:rPr>
              <w:t>
асыруға республикалық бюджеттен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қалалардың) бюджеттеріне нысаналы</w:t>
            </w:r>
            <w:r>
              <w:br/>
            </w:r>
            <w:r>
              <w:rPr>
                <w:rFonts w:ascii="Times New Roman"/>
                <w:b w:val="false"/>
                <w:i w:val="false"/>
                <w:color w:val="000000"/>
                <w:sz w:val="20"/>
              </w:rPr>
              <w:t>
ағымдағы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w:t>
            </w:r>
            <w:r>
              <w:br/>
            </w:r>
            <w:r>
              <w:rPr>
                <w:rFonts w:ascii="Times New Roman"/>
                <w:b w:val="false"/>
                <w:i w:val="false"/>
                <w:color w:val="000000"/>
                <w:sz w:val="20"/>
              </w:rPr>
              <w:t>
бағдарламасына қатысушыларды</w:t>
            </w:r>
            <w:r>
              <w:br/>
            </w:r>
            <w:r>
              <w:rPr>
                <w:rFonts w:ascii="Times New Roman"/>
                <w:b w:val="false"/>
                <w:i w:val="false"/>
                <w:color w:val="000000"/>
                <w:sz w:val="20"/>
              </w:rPr>
              <w:t>
кәсіпкерлікке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5269855,2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1846213,2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1846213,2</w:t>
            </w:r>
          </w:p>
        </w:tc>
      </w:tr>
      <w:tr>
        <w:trPr>
          <w:trHeight w:val="12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мемлекеттік коммуналдық тұрғын үй</w:t>
            </w:r>
            <w:r>
              <w:br/>
            </w:r>
            <w:r>
              <w:rPr>
                <w:rFonts w:ascii="Times New Roman"/>
                <w:b w:val="false"/>
                <w:i w:val="false"/>
                <w:color w:val="000000"/>
                <w:sz w:val="20"/>
              </w:rPr>
              <w:t>
қорының тұрғын үйлерін салуға</w:t>
            </w:r>
            <w:r>
              <w:br/>
            </w:r>
            <w:r>
              <w:rPr>
                <w:rFonts w:ascii="Times New Roman"/>
                <w:b w:val="false"/>
                <w:i w:val="false"/>
                <w:color w:val="000000"/>
                <w:sz w:val="20"/>
              </w:rPr>
              <w:t>
және (немесе) сатып алуға</w:t>
            </w:r>
            <w:r>
              <w:br/>
            </w:r>
            <w:r>
              <w:rPr>
                <w:rFonts w:ascii="Times New Roman"/>
                <w:b w:val="false"/>
                <w:i w:val="false"/>
                <w:color w:val="000000"/>
                <w:sz w:val="20"/>
              </w:rPr>
              <w:t>
республикалық бюджеттен берілетін</w:t>
            </w:r>
            <w:r>
              <w:br/>
            </w:r>
            <w:r>
              <w:rPr>
                <w:rFonts w:ascii="Times New Roman"/>
                <w:b w:val="false"/>
                <w:i w:val="false"/>
                <w:color w:val="000000"/>
                <w:sz w:val="20"/>
              </w:rPr>
              <w:t>
нысаналы даму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мемлекеттік коммуналдық тұрғын үй</w:t>
            </w:r>
            <w:r>
              <w:br/>
            </w:r>
            <w:r>
              <w:rPr>
                <w:rFonts w:ascii="Times New Roman"/>
                <w:b w:val="false"/>
                <w:i w:val="false"/>
                <w:color w:val="000000"/>
                <w:sz w:val="20"/>
              </w:rPr>
              <w:t>
қорының тұрғын үйлерін салуға</w:t>
            </w:r>
            <w:r>
              <w:br/>
            </w:r>
            <w:r>
              <w:rPr>
                <w:rFonts w:ascii="Times New Roman"/>
                <w:b w:val="false"/>
                <w:i w:val="false"/>
                <w:color w:val="000000"/>
                <w:sz w:val="20"/>
              </w:rPr>
              <w:t>
және (немесе) сатып алуға</w:t>
            </w:r>
            <w:r>
              <w:br/>
            </w:r>
            <w:r>
              <w:rPr>
                <w:rFonts w:ascii="Times New Roman"/>
                <w:b w:val="false"/>
                <w:i w:val="false"/>
                <w:color w:val="000000"/>
                <w:sz w:val="20"/>
              </w:rPr>
              <w:t>
облыстық бюджеттен берілетін</w:t>
            </w:r>
            <w:r>
              <w:br/>
            </w:r>
            <w:r>
              <w:rPr>
                <w:rFonts w:ascii="Times New Roman"/>
                <w:b w:val="false"/>
                <w:i w:val="false"/>
                <w:color w:val="000000"/>
                <w:sz w:val="20"/>
              </w:rPr>
              <w:t>
нысаналы даму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135213,2</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w:t>
            </w:r>
            <w:r>
              <w:br/>
            </w:r>
            <w:r>
              <w:rPr>
                <w:rFonts w:ascii="Times New Roman"/>
                <w:b w:val="false"/>
                <w:i w:val="false"/>
                <w:color w:val="000000"/>
                <w:sz w:val="20"/>
              </w:rPr>
              <w:t>
жайластыруға және (немесе) сатып</w:t>
            </w:r>
            <w:r>
              <w:br/>
            </w:r>
            <w:r>
              <w:rPr>
                <w:rFonts w:ascii="Times New Roman"/>
                <w:b w:val="false"/>
                <w:i w:val="false"/>
                <w:color w:val="000000"/>
                <w:sz w:val="20"/>
              </w:rPr>
              <w:t>
алуға республикалық бюджеттен</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3417242,0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241048,0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нысаналы</w:t>
            </w:r>
            <w:r>
              <w:br/>
            </w:r>
            <w:r>
              <w:rPr>
                <w:rFonts w:ascii="Times New Roman"/>
                <w:b w:val="false"/>
                <w:i w:val="false"/>
                <w:color w:val="000000"/>
                <w:sz w:val="20"/>
              </w:rPr>
              <w:t>
даму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215088,0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w:t>
            </w:r>
            <w:r>
              <w:br/>
            </w:r>
            <w:r>
              <w:rPr>
                <w:rFonts w:ascii="Times New Roman"/>
                <w:b w:val="false"/>
                <w:i w:val="false"/>
                <w:color w:val="000000"/>
                <w:sz w:val="20"/>
              </w:rPr>
              <w:t>
жабдықтау жүйесін дамытуға</w:t>
            </w:r>
            <w:r>
              <w:br/>
            </w:r>
            <w:r>
              <w:rPr>
                <w:rFonts w:ascii="Times New Roman"/>
                <w:b w:val="false"/>
                <w:i w:val="false"/>
                <w:color w:val="000000"/>
                <w:sz w:val="20"/>
              </w:rPr>
              <w:t>
облыстық бюджеттен берілетін</w:t>
            </w:r>
            <w:r>
              <w:br/>
            </w:r>
            <w:r>
              <w:rPr>
                <w:rFonts w:ascii="Times New Roman"/>
                <w:b w:val="false"/>
                <w:i w:val="false"/>
                <w:color w:val="000000"/>
                <w:sz w:val="20"/>
              </w:rPr>
              <w:t>
нысаналы даму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3176194,0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w:t>
            </w:r>
            <w:r>
              <w:br/>
            </w:r>
            <w:r>
              <w:rPr>
                <w:rFonts w:ascii="Times New Roman"/>
                <w:b w:val="false"/>
                <w:i w:val="false"/>
                <w:color w:val="000000"/>
                <w:sz w:val="20"/>
              </w:rPr>
              <w:t>
және коммуналдық шаруашылық</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708343,0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w:t>
            </w:r>
            <w:r>
              <w:br/>
            </w:r>
            <w:r>
              <w:rPr>
                <w:rFonts w:ascii="Times New Roman"/>
                <w:b w:val="false"/>
                <w:i w:val="false"/>
                <w:color w:val="000000"/>
                <w:sz w:val="20"/>
              </w:rPr>
              <w:t>
жабдықтау жүйесін дамытуға</w:t>
            </w:r>
            <w:r>
              <w:br/>
            </w:r>
            <w:r>
              <w:rPr>
                <w:rFonts w:ascii="Times New Roman"/>
                <w:b w:val="false"/>
                <w:i w:val="false"/>
                <w:color w:val="000000"/>
                <w:sz w:val="20"/>
              </w:rPr>
              <w:t>
республикалық бюджеттен берілетін</w:t>
            </w:r>
            <w:r>
              <w:br/>
            </w:r>
            <w:r>
              <w:rPr>
                <w:rFonts w:ascii="Times New Roman"/>
                <w:b w:val="false"/>
                <w:i w:val="false"/>
                <w:color w:val="000000"/>
                <w:sz w:val="20"/>
              </w:rPr>
              <w:t>
нысаналы даму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1232624,0</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сумен</w:t>
            </w:r>
            <w:r>
              <w:br/>
            </w:r>
            <w:r>
              <w:rPr>
                <w:rFonts w:ascii="Times New Roman"/>
                <w:b w:val="false"/>
                <w:i w:val="false"/>
                <w:color w:val="000000"/>
                <w:sz w:val="20"/>
              </w:rPr>
              <w:t>
жабдықтау жүйесін дамытуға</w:t>
            </w:r>
            <w:r>
              <w:br/>
            </w:r>
            <w:r>
              <w:rPr>
                <w:rFonts w:ascii="Times New Roman"/>
                <w:b w:val="false"/>
                <w:i w:val="false"/>
                <w:color w:val="000000"/>
                <w:sz w:val="20"/>
              </w:rPr>
              <w:t>
облыстық бюджеттен берілетін</w:t>
            </w:r>
            <w:r>
              <w:br/>
            </w:r>
            <w:r>
              <w:rPr>
                <w:rFonts w:ascii="Times New Roman"/>
                <w:b w:val="false"/>
                <w:i w:val="false"/>
                <w:color w:val="000000"/>
                <w:sz w:val="20"/>
              </w:rPr>
              <w:t>
нысаналы даму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265937,0</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коммуналдық</w:t>
            </w:r>
            <w:r>
              <w:br/>
            </w:r>
            <w:r>
              <w:rPr>
                <w:rFonts w:ascii="Times New Roman"/>
                <w:b w:val="false"/>
                <w:i w:val="false"/>
                <w:color w:val="000000"/>
                <w:sz w:val="20"/>
              </w:rPr>
              <w:t>
шаруашылықты дамытуға арналған</w:t>
            </w:r>
            <w:r>
              <w:br/>
            </w:r>
            <w:r>
              <w:rPr>
                <w:rFonts w:ascii="Times New Roman"/>
                <w:b w:val="false"/>
                <w:i w:val="false"/>
                <w:color w:val="000000"/>
                <w:sz w:val="20"/>
              </w:rPr>
              <w:t>
нысаналы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дамытуға</w:t>
            </w:r>
            <w:r>
              <w:br/>
            </w:r>
            <w:r>
              <w:rPr>
                <w:rFonts w:ascii="Times New Roman"/>
                <w:b w:val="false"/>
                <w:i w:val="false"/>
                <w:color w:val="000000"/>
                <w:sz w:val="20"/>
              </w:rPr>
              <w:t>
берілетін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296682,0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w:t>
            </w:r>
            <w:r>
              <w:br/>
            </w:r>
            <w:r>
              <w:rPr>
                <w:rFonts w:ascii="Times New Roman"/>
                <w:b w:val="false"/>
                <w:i w:val="false"/>
                <w:color w:val="000000"/>
                <w:sz w:val="20"/>
              </w:rPr>
              <w:t>
абаттандыруды дамытуға аудандар</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бюджеттеріне нысаналы даму</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4510261,0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2455554,0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836068,0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135287,0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w:t>
            </w:r>
            <w:r>
              <w:br/>
            </w:r>
            <w:r>
              <w:rPr>
                <w:rFonts w:ascii="Times New Roman"/>
                <w:b w:val="false"/>
                <w:i w:val="false"/>
                <w:color w:val="000000"/>
                <w:sz w:val="20"/>
              </w:rPr>
              <w:t>
сақталуын және оған қол жетімді</w:t>
            </w:r>
            <w:r>
              <w:br/>
            </w:r>
            <w:r>
              <w:rPr>
                <w:rFonts w:ascii="Times New Roman"/>
                <w:b w:val="false"/>
                <w:i w:val="false"/>
                <w:color w:val="000000"/>
                <w:sz w:val="20"/>
              </w:rPr>
              <w:t>
болуын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467365,0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1619486,0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1619486,0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1270243,0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w:t>
            </w:r>
            <w:r>
              <w:br/>
            </w:r>
            <w:r>
              <w:rPr>
                <w:rFonts w:ascii="Times New Roman"/>
                <w:b w:val="false"/>
                <w:i w:val="false"/>
                <w:color w:val="000000"/>
                <w:sz w:val="20"/>
              </w:rPr>
              <w:t>
және спорт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1267693,0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37436,0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w:t>
            </w:r>
            <w:r>
              <w:br/>
            </w:r>
            <w:r>
              <w:rPr>
                <w:rFonts w:ascii="Times New Roman"/>
                <w:b w:val="false"/>
                <w:i w:val="false"/>
                <w:color w:val="000000"/>
                <w:sz w:val="20"/>
              </w:rPr>
              <w:t>
жарыстарын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45995,0</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облыстық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республикалық және халықаралық</w:t>
            </w:r>
            <w:r>
              <w:br/>
            </w:r>
            <w:r>
              <w:rPr>
                <w:rFonts w:ascii="Times New Roman"/>
                <w:b w:val="false"/>
                <w:i w:val="false"/>
                <w:color w:val="000000"/>
                <w:sz w:val="20"/>
              </w:rPr>
              <w:t>
спорт жарыстарына қатысуы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1123537,0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объектiлерiн</w:t>
            </w:r>
            <w:r>
              <w:br/>
            </w:r>
            <w:r>
              <w:rPr>
                <w:rFonts w:ascii="Times New Roman"/>
                <w:b w:val="false"/>
                <w:i w:val="false"/>
                <w:color w:val="000000"/>
                <w:sz w:val="20"/>
              </w:rPr>
              <w:t>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636978,0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w:t>
            </w:r>
            <w:r>
              <w:br/>
            </w:r>
            <w:r>
              <w:rPr>
                <w:rFonts w:ascii="Times New Roman"/>
                <w:b w:val="false"/>
                <w:i w:val="false"/>
                <w:color w:val="000000"/>
                <w:sz w:val="20"/>
              </w:rPr>
              <w:t>
құжаттама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w:t>
            </w:r>
            <w:r>
              <w:br/>
            </w:r>
            <w:r>
              <w:rPr>
                <w:rFonts w:ascii="Times New Roman"/>
                <w:b w:val="false"/>
                <w:i w:val="false"/>
                <w:color w:val="000000"/>
                <w:sz w:val="20"/>
              </w:rPr>
              <w:t>
басқару жөніндегі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w:t>
            </w:r>
            <w:r>
              <w:br/>
            </w:r>
            <w:r>
              <w:rPr>
                <w:rFonts w:ascii="Times New Roman"/>
                <w:b w:val="false"/>
                <w:i w:val="false"/>
                <w:color w:val="000000"/>
                <w:sz w:val="20"/>
              </w:rPr>
              <w:t>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181161,0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189 613,0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w:t>
            </w:r>
            <w:r>
              <w:br/>
            </w:r>
            <w:r>
              <w:rPr>
                <w:rFonts w:ascii="Times New Roman"/>
                <w:b w:val="false"/>
                <w:i w:val="false"/>
                <w:color w:val="000000"/>
                <w:sz w:val="20"/>
              </w:rPr>
              <w:t>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57215,0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24327,0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тiлдерін</w:t>
            </w:r>
            <w:r>
              <w:br/>
            </w:r>
            <w:r>
              <w:rPr>
                <w:rFonts w:ascii="Times New Roman"/>
                <w:b w:val="false"/>
                <w:i w:val="false"/>
                <w:color w:val="000000"/>
                <w:sz w:val="20"/>
              </w:rPr>
              <w:t>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w:t>
            </w:r>
            <w:r>
              <w:br/>
            </w:r>
            <w:r>
              <w:rPr>
                <w:rFonts w:ascii="Times New Roman"/>
                <w:b w:val="false"/>
                <w:i w:val="false"/>
                <w:color w:val="000000"/>
                <w:sz w:val="20"/>
              </w:rPr>
              <w:t>
және спорт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141843,0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ішкі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2347695,8</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2347695,8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дамытуға аудандар (облыстық маңызы бар қалалар) бюджеттеріне</w:t>
            </w:r>
            <w:r>
              <w:br/>
            </w:r>
            <w:r>
              <w:rPr>
                <w:rFonts w:ascii="Times New Roman"/>
                <w:b w:val="false"/>
                <w:i w:val="false"/>
                <w:color w:val="000000"/>
                <w:sz w:val="20"/>
              </w:rPr>
              <w:t>
нысаналы даму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2345629,0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1988629,0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жүйенi</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 бюджеттерiне</w:t>
            </w:r>
            <w:r>
              <w:br/>
            </w:r>
            <w:r>
              <w:rPr>
                <w:rFonts w:ascii="Times New Roman"/>
                <w:b w:val="false"/>
                <w:i w:val="false"/>
                <w:color w:val="000000"/>
                <w:sz w:val="20"/>
              </w:rPr>
              <w:t>
нысаналы даму трансферттерi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357000,0</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9477502,9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5200446,9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5200446,9</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372832,0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w:t>
            </w:r>
            <w:r>
              <w:br/>
            </w:r>
            <w:r>
              <w:rPr>
                <w:rFonts w:ascii="Times New Roman"/>
                <w:b w:val="false"/>
                <w:i w:val="false"/>
                <w:color w:val="000000"/>
                <w:sz w:val="20"/>
              </w:rPr>
              <w:t>
мемлекеттік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593171,0</w:t>
            </w:r>
          </w:p>
        </w:tc>
      </w:tr>
      <w:tr>
        <w:trPr>
          <w:trHeight w:val="6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шығындылығы мен</w:t>
            </w:r>
            <w:r>
              <w:br/>
            </w:r>
            <w:r>
              <w:rPr>
                <w:rFonts w:ascii="Times New Roman"/>
                <w:b w:val="false"/>
                <w:i w:val="false"/>
                <w:color w:val="000000"/>
                <w:sz w:val="20"/>
              </w:rPr>
              <w:t>
сапасын арттыруды мемлекеттік</w:t>
            </w:r>
            <w:r>
              <w:br/>
            </w:r>
            <w:r>
              <w:rPr>
                <w:rFonts w:ascii="Times New Roman"/>
                <w:b w:val="false"/>
                <w:i w:val="false"/>
                <w:color w:val="000000"/>
                <w:sz w:val="20"/>
              </w:rPr>
              <w:t>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1241428,0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w:t>
            </w:r>
            <w:r>
              <w:br/>
            </w:r>
            <w:r>
              <w:rPr>
                <w:rFonts w:ascii="Times New Roman"/>
                <w:b w:val="false"/>
                <w:i w:val="false"/>
                <w:color w:val="000000"/>
                <w:sz w:val="20"/>
              </w:rPr>
              <w:t>
өндірушілерге су жеткізу бойынша</w:t>
            </w:r>
            <w:r>
              <w:br/>
            </w:r>
            <w:r>
              <w:rPr>
                <w:rFonts w:ascii="Times New Roman"/>
                <w:b w:val="false"/>
                <w:i w:val="false"/>
                <w:color w:val="000000"/>
                <w:sz w:val="20"/>
              </w:rPr>
              <w:t>
көрсетілетін қызметтердің құнын</w:t>
            </w:r>
            <w:r>
              <w:br/>
            </w:r>
            <w:r>
              <w:rPr>
                <w:rFonts w:ascii="Times New Roman"/>
                <w:b w:val="false"/>
                <w:i w:val="false"/>
                <w:color w:val="000000"/>
                <w:sz w:val="20"/>
              </w:rPr>
              <w:t>
субсидиялау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w:t>
            </w:r>
            <w:r>
              <w:br/>
            </w:r>
            <w:r>
              <w:rPr>
                <w:rFonts w:ascii="Times New Roman"/>
                <w:b w:val="false"/>
                <w:i w:val="false"/>
                <w:color w:val="000000"/>
                <w:sz w:val="20"/>
              </w:rPr>
              <w:t>
залалсыздандыру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w:t>
            </w:r>
            <w:r>
              <w:br/>
            </w:r>
            <w:r>
              <w:rPr>
                <w:rFonts w:ascii="Times New Roman"/>
                <w:b w:val="false"/>
                <w:i w:val="false"/>
                <w:color w:val="000000"/>
                <w:sz w:val="20"/>
              </w:rPr>
              <w:t>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 құндылықтарының</w:t>
            </w:r>
            <w:r>
              <w:br/>
            </w:r>
            <w:r>
              <w:rPr>
                <w:rFonts w:ascii="Times New Roman"/>
                <w:b w:val="false"/>
                <w:i w:val="false"/>
                <w:color w:val="000000"/>
                <w:sz w:val="20"/>
              </w:rPr>
              <w:t>
құнын арзандату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2694966,0</w:t>
            </w:r>
          </w:p>
        </w:tc>
      </w:tr>
      <w:tr>
        <w:trPr>
          <w:trHeight w:val="15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бірдейлендіруді жүргізу үшін</w:t>
            </w:r>
            <w:r>
              <w:br/>
            </w:r>
            <w:r>
              <w:rPr>
                <w:rFonts w:ascii="Times New Roman"/>
                <w:b w:val="false"/>
                <w:i w:val="false"/>
                <w:color w:val="000000"/>
                <w:sz w:val="20"/>
              </w:rPr>
              <w:t>
ветеринариялық мақсаттағы</w:t>
            </w:r>
            <w:r>
              <w:br/>
            </w:r>
            <w:r>
              <w:rPr>
                <w:rFonts w:ascii="Times New Roman"/>
                <w:b w:val="false"/>
                <w:i w:val="false"/>
                <w:color w:val="000000"/>
                <w:sz w:val="20"/>
              </w:rPr>
              <w:t>
бұйымдар мен атрибуттарды,</w:t>
            </w:r>
            <w:r>
              <w:br/>
            </w:r>
            <w:r>
              <w:rPr>
                <w:rFonts w:ascii="Times New Roman"/>
                <w:b w:val="false"/>
                <w:i w:val="false"/>
                <w:color w:val="000000"/>
                <w:sz w:val="20"/>
              </w:rPr>
              <w:t>
жануарға арналған ветеринариялық</w:t>
            </w:r>
            <w:r>
              <w:br/>
            </w:r>
            <w:r>
              <w:rPr>
                <w:rFonts w:ascii="Times New Roman"/>
                <w:b w:val="false"/>
                <w:i w:val="false"/>
                <w:color w:val="000000"/>
                <w:sz w:val="20"/>
              </w:rPr>
              <w:t>
паспортты орталықтандырып сатып</w:t>
            </w:r>
            <w:r>
              <w:br/>
            </w:r>
            <w:r>
              <w:rPr>
                <w:rFonts w:ascii="Times New Roman"/>
                <w:b w:val="false"/>
                <w:i w:val="false"/>
                <w:color w:val="000000"/>
                <w:sz w:val="20"/>
              </w:rPr>
              <w:t>
алу және оларды аудандардың</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жергілікті атқарушы органдарына</w:t>
            </w:r>
            <w:r>
              <w:br/>
            </w:r>
            <w:r>
              <w:rPr>
                <w:rFonts w:ascii="Times New Roman"/>
                <w:b w:val="false"/>
                <w:i w:val="false"/>
                <w:color w:val="000000"/>
                <w:sz w:val="20"/>
              </w:rPr>
              <w:t>
тасымалдау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110439,0</w:t>
            </w:r>
          </w:p>
        </w:tc>
      </w:tr>
      <w:tr>
        <w:trPr>
          <w:trHeight w:val="9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ауылдық</w:t>
            </w:r>
            <w:r>
              <w:br/>
            </w:r>
            <w:r>
              <w:rPr>
                <w:rFonts w:ascii="Times New Roman"/>
                <w:b w:val="false"/>
                <w:i w:val="false"/>
                <w:color w:val="000000"/>
                <w:sz w:val="20"/>
              </w:rPr>
              <w:t>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74387,9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2035031,0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14984,0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w:t>
            </w:r>
            <w:r>
              <w:br/>
            </w:r>
            <w:r>
              <w:rPr>
                <w:rFonts w:ascii="Times New Roman"/>
                <w:b w:val="false"/>
                <w:i w:val="false"/>
                <w:color w:val="000000"/>
                <w:sz w:val="20"/>
              </w:rPr>
              <w:t>
шаруашылығы құрылыстарының жұмыс</w:t>
            </w:r>
            <w:r>
              <w:br/>
            </w:r>
            <w:r>
              <w:rPr>
                <w:rFonts w:ascii="Times New Roman"/>
                <w:b w:val="false"/>
                <w:i w:val="false"/>
                <w:color w:val="000000"/>
                <w:sz w:val="20"/>
              </w:rPr>
              <w:t>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292638,0</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w:t>
            </w:r>
            <w:r>
              <w:br/>
            </w:r>
            <w:r>
              <w:rPr>
                <w:rFonts w:ascii="Times New Roman"/>
                <w:b w:val="false"/>
                <w:i w:val="false"/>
                <w:color w:val="000000"/>
                <w:sz w:val="20"/>
              </w:rPr>
              <w:t>
көздерi болып табылатын сумен</w:t>
            </w:r>
            <w:r>
              <w:br/>
            </w:r>
            <w:r>
              <w:rPr>
                <w:rFonts w:ascii="Times New Roman"/>
                <w:b w:val="false"/>
                <w:i w:val="false"/>
                <w:color w:val="000000"/>
                <w:sz w:val="20"/>
              </w:rPr>
              <w:t>
жабдықтаудың аса маңызды топтық</w:t>
            </w:r>
            <w:r>
              <w:br/>
            </w:r>
            <w:r>
              <w:rPr>
                <w:rFonts w:ascii="Times New Roman"/>
                <w:b w:val="false"/>
                <w:i w:val="false"/>
                <w:color w:val="000000"/>
                <w:sz w:val="20"/>
              </w:rPr>
              <w:t>
жүйелерiнен ауыз су беру</w:t>
            </w:r>
            <w:r>
              <w:br/>
            </w:r>
            <w:r>
              <w:rPr>
                <w:rFonts w:ascii="Times New Roman"/>
                <w:b w:val="false"/>
                <w:i w:val="false"/>
                <w:color w:val="000000"/>
                <w:sz w:val="20"/>
              </w:rPr>
              <w:t>
жөніндегі қызметтердің құнын</w:t>
            </w:r>
            <w:r>
              <w:br/>
            </w:r>
            <w:r>
              <w:rPr>
                <w:rFonts w:ascii="Times New Roman"/>
                <w:b w:val="false"/>
                <w:i w:val="false"/>
                <w:color w:val="000000"/>
                <w:sz w:val="20"/>
              </w:rPr>
              <w:t>
субсидиялау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292638,0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1727409,0</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 бюджеттеріне</w:t>
            </w:r>
            <w:r>
              <w:br/>
            </w:r>
            <w:r>
              <w:rPr>
                <w:rFonts w:ascii="Times New Roman"/>
                <w:b w:val="false"/>
                <w:i w:val="false"/>
                <w:color w:val="000000"/>
                <w:sz w:val="20"/>
              </w:rPr>
              <w:t>
берілетін нысаналы даму</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1727409,0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607359,0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607359,0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w:t>
            </w:r>
            <w:r>
              <w:br/>
            </w:r>
            <w:r>
              <w:rPr>
                <w:rFonts w:ascii="Times New Roman"/>
                <w:b w:val="false"/>
                <w:i w:val="false"/>
                <w:color w:val="000000"/>
                <w:sz w:val="20"/>
              </w:rPr>
              <w:t>
молайту және орман өсiру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595244,0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өсiру өнiмдiлiгi</w:t>
            </w:r>
            <w:r>
              <w:br/>
            </w:r>
            <w:r>
              <w:rPr>
                <w:rFonts w:ascii="Times New Roman"/>
                <w:b w:val="false"/>
                <w:i w:val="false"/>
                <w:color w:val="000000"/>
                <w:sz w:val="20"/>
              </w:rPr>
              <w:t>
мен сапасын арттыруды субсидиялау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111291,0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w:t>
            </w:r>
            <w:r>
              <w:br/>
            </w:r>
            <w:r>
              <w:rPr>
                <w:rFonts w:ascii="Times New Roman"/>
                <w:b w:val="false"/>
                <w:i w:val="false"/>
                <w:color w:val="000000"/>
                <w:sz w:val="20"/>
              </w:rPr>
              <w:t>
табиғат пайдалануды реттеу</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w:t>
            </w:r>
            <w:r>
              <w:br/>
            </w:r>
            <w:r>
              <w:rPr>
                <w:rFonts w:ascii="Times New Roman"/>
                <w:b w:val="false"/>
                <w:i w:val="false"/>
                <w:color w:val="000000"/>
                <w:sz w:val="20"/>
              </w:rPr>
              <w:t>
ортаны қорғау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w:t>
            </w:r>
            <w:r>
              <w:br/>
            </w:r>
            <w:r>
              <w:rPr>
                <w:rFonts w:ascii="Times New Roman"/>
                <w:b w:val="false"/>
                <w:i w:val="false"/>
                <w:color w:val="000000"/>
                <w:sz w:val="20"/>
              </w:rPr>
              <w:t>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42316,0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1480841,0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1480841,0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w:t>
            </w:r>
            <w:r>
              <w:br/>
            </w:r>
            <w:r>
              <w:rPr>
                <w:rFonts w:ascii="Times New Roman"/>
                <w:b w:val="false"/>
                <w:i w:val="false"/>
                <w:color w:val="000000"/>
                <w:sz w:val="20"/>
              </w:rPr>
              <w:t>
өнімділігін және сапасын</w:t>
            </w:r>
            <w:r>
              <w:br/>
            </w:r>
            <w:r>
              <w:rPr>
                <w:rFonts w:ascii="Times New Roman"/>
                <w:b w:val="false"/>
                <w:i w:val="false"/>
                <w:color w:val="000000"/>
                <w:sz w:val="20"/>
              </w:rPr>
              <w:t>
арттыруды субсидиялау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1250795,0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w:t>
            </w:r>
            <w:r>
              <w:br/>
            </w:r>
            <w:r>
              <w:rPr>
                <w:rFonts w:ascii="Times New Roman"/>
                <w:b w:val="false"/>
                <w:i w:val="false"/>
                <w:color w:val="000000"/>
                <w:sz w:val="20"/>
              </w:rPr>
              <w:t>
және енгізу жөніндегі</w:t>
            </w:r>
            <w:r>
              <w:br/>
            </w:r>
            <w:r>
              <w:rPr>
                <w:rFonts w:ascii="Times New Roman"/>
                <w:b w:val="false"/>
                <w:i w:val="false"/>
                <w:color w:val="000000"/>
                <w:sz w:val="20"/>
              </w:rPr>
              <w:t>
іс-шараларды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эпизоотияға</w:t>
            </w:r>
            <w:r>
              <w:br/>
            </w:r>
            <w:r>
              <w:rPr>
                <w:rFonts w:ascii="Times New Roman"/>
                <w:b w:val="false"/>
                <w:i w:val="false"/>
                <w:color w:val="000000"/>
                <w:sz w:val="20"/>
              </w:rPr>
              <w:t>
қарсы іс-шаралар жүргізуге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216378,0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w:t>
            </w:r>
            <w:r>
              <w:br/>
            </w:r>
            <w:r>
              <w:rPr>
                <w:rFonts w:ascii="Times New Roman"/>
                <w:b w:val="false"/>
                <w:i w:val="false"/>
                <w:color w:val="000000"/>
                <w:sz w:val="20"/>
              </w:rPr>
              <w:t>
ветеринариялық препараттарды</w:t>
            </w:r>
            <w:r>
              <w:br/>
            </w:r>
            <w:r>
              <w:rPr>
                <w:rFonts w:ascii="Times New Roman"/>
                <w:b w:val="false"/>
                <w:i w:val="false"/>
                <w:color w:val="000000"/>
                <w:sz w:val="20"/>
              </w:rPr>
              <w:t>
тасымалдау бойынша қызмет</w:t>
            </w:r>
            <w:r>
              <w:br/>
            </w:r>
            <w:r>
              <w:rPr>
                <w:rFonts w:ascii="Times New Roman"/>
                <w:b w:val="false"/>
                <w:i w:val="false"/>
                <w:color w:val="000000"/>
                <w:sz w:val="20"/>
              </w:rPr>
              <w:t>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сәулет-құрылыс бақылауы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36094,0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w:t>
            </w:r>
            <w:r>
              <w:br/>
            </w:r>
            <w:r>
              <w:rPr>
                <w:rFonts w:ascii="Times New Roman"/>
                <w:b w:val="false"/>
                <w:i w:val="false"/>
                <w:color w:val="000000"/>
                <w:sz w:val="20"/>
              </w:rPr>
              <w:t>
сәулет-құрылыс бақылау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41435,0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w:t>
            </w:r>
            <w:r>
              <w:br/>
            </w:r>
            <w:r>
              <w:rPr>
                <w:rFonts w:ascii="Times New Roman"/>
                <w:b w:val="false"/>
                <w:i w:val="false"/>
                <w:color w:val="000000"/>
                <w:sz w:val="20"/>
              </w:rPr>
              <w:t>
құрылысы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6298220,0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4704382,6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4704382,6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3022837,0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берілетін</w:t>
            </w:r>
            <w:r>
              <w:br/>
            </w:r>
            <w:r>
              <w:rPr>
                <w:rFonts w:ascii="Times New Roman"/>
                <w:b w:val="false"/>
                <w:i w:val="false"/>
                <w:color w:val="000000"/>
                <w:sz w:val="20"/>
              </w:rPr>
              <w:t>
нысаналы даму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1681545,6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1593837,4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w:t>
            </w:r>
            <w:r>
              <w:br/>
            </w:r>
            <w:r>
              <w:rPr>
                <w:rFonts w:ascii="Times New Roman"/>
                <w:b w:val="false"/>
                <w:i w:val="false"/>
                <w:color w:val="000000"/>
                <w:sz w:val="20"/>
              </w:rPr>
              <w:t>
автомобиль жолдары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1593837,4</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w:t>
            </w:r>
            <w:r>
              <w:br/>
            </w:r>
            <w:r>
              <w:rPr>
                <w:rFonts w:ascii="Times New Roman"/>
                <w:b w:val="false"/>
                <w:i w:val="false"/>
                <w:color w:val="000000"/>
                <w:sz w:val="20"/>
              </w:rPr>
              <w:t>
коммуникация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1228863,0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w:t>
            </w:r>
            <w:r>
              <w:br/>
            </w:r>
            <w:r>
              <w:rPr>
                <w:rFonts w:ascii="Times New Roman"/>
                <w:b w:val="false"/>
                <w:i w:val="false"/>
                <w:color w:val="000000"/>
                <w:sz w:val="20"/>
              </w:rPr>
              <w:t>
(қалааралық) қатынастар бойынша</w:t>
            </w:r>
            <w:r>
              <w:br/>
            </w:r>
            <w:r>
              <w:rPr>
                <w:rFonts w:ascii="Times New Roman"/>
                <w:b w:val="false"/>
                <w:i w:val="false"/>
                <w:color w:val="000000"/>
                <w:sz w:val="20"/>
              </w:rPr>
              <w:t>
жолаушылар тасымалын дереу</w:t>
            </w:r>
            <w:r>
              <w:br/>
            </w:r>
            <w:r>
              <w:rPr>
                <w:rFonts w:ascii="Times New Roman"/>
                <w:b w:val="false"/>
                <w:i w:val="false"/>
                <w:color w:val="000000"/>
                <w:sz w:val="20"/>
              </w:rPr>
              <w:t>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w:t>
            </w:r>
            <w:r>
              <w:br/>
            </w:r>
            <w:r>
              <w:rPr>
                <w:rFonts w:ascii="Times New Roman"/>
                <w:b w:val="false"/>
                <w:i w:val="false"/>
                <w:color w:val="000000"/>
                <w:sz w:val="20"/>
              </w:rPr>
              <w:t>
ағымдағы нысаналы трансфертер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272916,4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1500273,0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51847,0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w:t>
            </w:r>
            <w:r>
              <w:br/>
            </w:r>
            <w:r>
              <w:rPr>
                <w:rFonts w:ascii="Times New Roman"/>
                <w:b w:val="false"/>
                <w:i w:val="false"/>
                <w:color w:val="000000"/>
                <w:sz w:val="20"/>
              </w:rPr>
              <w:t>
және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1448426,0</w:t>
            </w:r>
          </w:p>
        </w:tc>
      </w:tr>
      <w:tr>
        <w:trPr>
          <w:trHeight w:val="7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w:t>
            </w:r>
            <w:r>
              <w:br/>
            </w:r>
            <w:r>
              <w:rPr>
                <w:rFonts w:ascii="Times New Roman"/>
                <w:b w:val="false"/>
                <w:i w:val="false"/>
                <w:color w:val="000000"/>
                <w:sz w:val="20"/>
              </w:rPr>
              <w:t>
үйлестіру және әлеуметтік</w:t>
            </w:r>
            <w:r>
              <w:br/>
            </w:r>
            <w:r>
              <w:rPr>
                <w:rFonts w:ascii="Times New Roman"/>
                <w:b w:val="false"/>
                <w:i w:val="false"/>
                <w:color w:val="000000"/>
                <w:sz w:val="20"/>
              </w:rPr>
              <w:t>
бағдарламалар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71760,0</w:t>
            </w:r>
          </w:p>
        </w:tc>
      </w:tr>
      <w:tr>
        <w:trPr>
          <w:trHeight w:val="9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аудандардың (облыстық маңызы бар</w:t>
            </w:r>
            <w:r>
              <w:br/>
            </w:r>
            <w:r>
              <w:rPr>
                <w:rFonts w:ascii="Times New Roman"/>
                <w:b w:val="false"/>
                <w:i w:val="false"/>
                <w:color w:val="000000"/>
                <w:sz w:val="20"/>
              </w:rPr>
              <w:t>
қалалар) бюджеттеріне "Бизнестің</w:t>
            </w:r>
            <w:r>
              <w:br/>
            </w:r>
            <w:r>
              <w:rPr>
                <w:rFonts w:ascii="Times New Roman"/>
                <w:b w:val="false"/>
                <w:i w:val="false"/>
                <w:color w:val="000000"/>
                <w:sz w:val="20"/>
              </w:rPr>
              <w:t>
жол картасы - 2020" бағдарламасы</w:t>
            </w:r>
            <w:r>
              <w:br/>
            </w:r>
            <w:r>
              <w:rPr>
                <w:rFonts w:ascii="Times New Roman"/>
                <w:b w:val="false"/>
                <w:i w:val="false"/>
                <w:color w:val="000000"/>
                <w:sz w:val="20"/>
              </w:rPr>
              <w:t>
шеңберінде жеке кәсіпкерлікті</w:t>
            </w:r>
            <w:r>
              <w:br/>
            </w:r>
            <w:r>
              <w:rPr>
                <w:rFonts w:ascii="Times New Roman"/>
                <w:b w:val="false"/>
                <w:i w:val="false"/>
                <w:color w:val="000000"/>
                <w:sz w:val="20"/>
              </w:rPr>
              <w:t>
қолдауға берілетін нысаналы</w:t>
            </w:r>
            <w:r>
              <w:br/>
            </w:r>
            <w:r>
              <w:rPr>
                <w:rFonts w:ascii="Times New Roman"/>
                <w:b w:val="false"/>
                <w:i w:val="false"/>
                <w:color w:val="000000"/>
                <w:sz w:val="20"/>
              </w:rPr>
              <w:t>
ағымдағы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w:t>
            </w:r>
            <w:r>
              <w:br/>
            </w:r>
            <w:r>
              <w:rPr>
                <w:rFonts w:ascii="Times New Roman"/>
                <w:b w:val="false"/>
                <w:i w:val="false"/>
                <w:color w:val="000000"/>
                <w:sz w:val="20"/>
              </w:rPr>
              <w:t>
органының резервi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w:t>
            </w:r>
            <w:r>
              <w:br/>
            </w:r>
            <w:r>
              <w:rPr>
                <w:rFonts w:ascii="Times New Roman"/>
                <w:b w:val="false"/>
                <w:i w:val="false"/>
                <w:color w:val="000000"/>
                <w:sz w:val="20"/>
              </w:rPr>
              <w:t>
жоспарлау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61957,0</w:t>
            </w:r>
          </w:p>
        </w:tc>
      </w:tr>
      <w:tr>
        <w:trPr>
          <w:trHeight w:val="12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w:t>
            </w:r>
            <w:r>
              <w:br/>
            </w:r>
            <w:r>
              <w:rPr>
                <w:rFonts w:ascii="Times New Roman"/>
                <w:b w:val="false"/>
                <w:i w:val="false"/>
                <w:color w:val="000000"/>
                <w:sz w:val="20"/>
              </w:rPr>
              <w:t>
инвестициялық жобалардың және</w:t>
            </w:r>
            <w:r>
              <w:br/>
            </w:r>
            <w:r>
              <w:rPr>
                <w:rFonts w:ascii="Times New Roman"/>
                <w:b w:val="false"/>
                <w:i w:val="false"/>
                <w:color w:val="000000"/>
                <w:sz w:val="20"/>
              </w:rPr>
              <w:t>
концессиялық жобалардың</w:t>
            </w:r>
            <w:r>
              <w:br/>
            </w:r>
            <w:r>
              <w:rPr>
                <w:rFonts w:ascii="Times New Roman"/>
                <w:b w:val="false"/>
                <w:i w:val="false"/>
                <w:color w:val="000000"/>
                <w:sz w:val="20"/>
              </w:rPr>
              <w:t>
техника-экономикалық негіздемесін</w:t>
            </w:r>
            <w:r>
              <w:br/>
            </w:r>
            <w:r>
              <w:rPr>
                <w:rFonts w:ascii="Times New Roman"/>
                <w:b w:val="false"/>
                <w:i w:val="false"/>
                <w:color w:val="000000"/>
                <w:sz w:val="20"/>
              </w:rPr>
              <w:t>
әзірлеу немесе түзету және оған</w:t>
            </w:r>
            <w:r>
              <w:br/>
            </w:r>
            <w:r>
              <w:rPr>
                <w:rFonts w:ascii="Times New Roman"/>
                <w:b w:val="false"/>
                <w:i w:val="false"/>
                <w:color w:val="000000"/>
                <w:sz w:val="20"/>
              </w:rPr>
              <w:t>
сараптама жүргізу, концессиялық</w:t>
            </w:r>
            <w:r>
              <w:br/>
            </w:r>
            <w:r>
              <w:rPr>
                <w:rFonts w:ascii="Times New Roman"/>
                <w:b w:val="false"/>
                <w:i w:val="false"/>
                <w:color w:val="000000"/>
                <w:sz w:val="20"/>
              </w:rPr>
              <w:t>
жобаларды консультациялық</w:t>
            </w:r>
            <w:r>
              <w:br/>
            </w:r>
            <w:r>
              <w:rPr>
                <w:rFonts w:ascii="Times New Roman"/>
                <w:b w:val="false"/>
                <w:i w:val="false"/>
                <w:color w:val="000000"/>
                <w:sz w:val="20"/>
              </w:rPr>
              <w:t>
сүйемелдеу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61957,0</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455079,0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w:t>
            </w:r>
            <w:r>
              <w:br/>
            </w:r>
            <w:r>
              <w:rPr>
                <w:rFonts w:ascii="Times New Roman"/>
                <w:b w:val="false"/>
                <w:i w:val="false"/>
                <w:color w:val="000000"/>
                <w:sz w:val="20"/>
              </w:rPr>
              <w:t>
бағдарламасы шеңберiнде жеке</w:t>
            </w:r>
            <w:r>
              <w:br/>
            </w:r>
            <w:r>
              <w:rPr>
                <w:rFonts w:ascii="Times New Roman"/>
                <w:b w:val="false"/>
                <w:i w:val="false"/>
                <w:color w:val="000000"/>
                <w:sz w:val="20"/>
              </w:rPr>
              <w:t>
кәсiпкерлiктi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108808,0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кредиттер</w:t>
            </w:r>
            <w:r>
              <w:br/>
            </w:r>
            <w:r>
              <w:rPr>
                <w:rFonts w:ascii="Times New Roman"/>
                <w:b w:val="false"/>
                <w:i w:val="false"/>
                <w:color w:val="000000"/>
                <w:sz w:val="20"/>
              </w:rPr>
              <w:t>
бойынша проценттік ставкаларды</w:t>
            </w:r>
            <w:r>
              <w:br/>
            </w:r>
            <w:r>
              <w:rPr>
                <w:rFonts w:ascii="Times New Roman"/>
                <w:b w:val="false"/>
                <w:i w:val="false"/>
                <w:color w:val="000000"/>
                <w:sz w:val="20"/>
              </w:rPr>
              <w:t>
субсидиялау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шағын</w:t>
            </w:r>
            <w:r>
              <w:br/>
            </w:r>
            <w:r>
              <w:rPr>
                <w:rFonts w:ascii="Times New Roman"/>
                <w:b w:val="false"/>
                <w:i w:val="false"/>
                <w:color w:val="000000"/>
                <w:sz w:val="20"/>
              </w:rPr>
              <w:t>
және орта бизнеске кредиттерді</w:t>
            </w:r>
            <w:r>
              <w:br/>
            </w:r>
            <w:r>
              <w:rPr>
                <w:rFonts w:ascii="Times New Roman"/>
                <w:b w:val="false"/>
                <w:i w:val="false"/>
                <w:color w:val="000000"/>
                <w:sz w:val="20"/>
              </w:rPr>
              <w:t>
ішінара кепілдендіру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99652,0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w:t>
            </w:r>
            <w:r>
              <w:br/>
            </w:r>
            <w:r>
              <w:rPr>
                <w:rFonts w:ascii="Times New Roman"/>
                <w:b w:val="false"/>
                <w:i w:val="false"/>
                <w:color w:val="000000"/>
                <w:sz w:val="20"/>
              </w:rPr>
              <w:t>
картасы" бағдарламасы шеңберінде</w:t>
            </w:r>
            <w:r>
              <w:br/>
            </w:r>
            <w:r>
              <w:rPr>
                <w:rFonts w:ascii="Times New Roman"/>
                <w:b w:val="false"/>
                <w:i w:val="false"/>
                <w:color w:val="000000"/>
                <w:sz w:val="20"/>
              </w:rPr>
              <w:t>
бизнес жүргізуді сервистік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w:t>
            </w:r>
            <w:r>
              <w:br/>
            </w:r>
            <w:r>
              <w:rPr>
                <w:rFonts w:ascii="Times New Roman"/>
                <w:b w:val="false"/>
                <w:i w:val="false"/>
                <w:color w:val="000000"/>
                <w:sz w:val="20"/>
              </w:rPr>
              <w:t>
индустриялық инфрақұрылымды</w:t>
            </w:r>
            <w:r>
              <w:br/>
            </w:r>
            <w:r>
              <w:rPr>
                <w:rFonts w:ascii="Times New Roman"/>
                <w:b w:val="false"/>
                <w:i w:val="false"/>
                <w:color w:val="000000"/>
                <w:sz w:val="20"/>
              </w:rPr>
              <w:t>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855030,0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19220037,0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19220037,0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19220037,0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17893796,0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781217,0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w:t>
            </w:r>
          </w:p>
        </w:tc>
      </w:tr>
      <w:tr>
        <w:trPr>
          <w:trHeight w:val="10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412024,0</w:t>
            </w:r>
          </w:p>
        </w:tc>
      </w:tr>
      <w:tr>
        <w:trPr>
          <w:trHeight w:val="19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w:t>
            </w:r>
            <w:r>
              <w:br/>
            </w:r>
            <w:r>
              <w:rPr>
                <w:rFonts w:ascii="Times New Roman"/>
                <w:b w:val="false"/>
                <w:i w:val="false"/>
                <w:color w:val="000000"/>
                <w:sz w:val="20"/>
              </w:rPr>
              <w:t>
Алматы қалаларының бюджеттеріне</w:t>
            </w:r>
            <w:r>
              <w:br/>
            </w:r>
            <w:r>
              <w:rPr>
                <w:rFonts w:ascii="Times New Roman"/>
                <w:b w:val="false"/>
                <w:i w:val="false"/>
                <w:color w:val="000000"/>
                <w:sz w:val="20"/>
              </w:rPr>
              <w:t>
әкiмшiлiк-аумақтық бiрлiктiң</w:t>
            </w:r>
            <w:r>
              <w:br/>
            </w:r>
            <w:r>
              <w:rPr>
                <w:rFonts w:ascii="Times New Roman"/>
                <w:b w:val="false"/>
                <w:i w:val="false"/>
                <w:color w:val="000000"/>
                <w:sz w:val="20"/>
              </w:rPr>
              <w:t>
саяси, экономикалық және</w:t>
            </w:r>
            <w:r>
              <w:br/>
            </w:r>
            <w:r>
              <w:rPr>
                <w:rFonts w:ascii="Times New Roman"/>
                <w:b w:val="false"/>
                <w:i w:val="false"/>
                <w:color w:val="000000"/>
                <w:sz w:val="20"/>
              </w:rPr>
              <w:t>
әлеуметтiк тұрақтылығына,</w:t>
            </w:r>
            <w:r>
              <w:br/>
            </w:r>
            <w:r>
              <w:rPr>
                <w:rFonts w:ascii="Times New Roman"/>
                <w:b w:val="false"/>
                <w:i w:val="false"/>
                <w:color w:val="000000"/>
                <w:sz w:val="20"/>
              </w:rPr>
              <w:t>
адамдардың өмiрi мен денсаулығына</w:t>
            </w:r>
            <w:r>
              <w:br/>
            </w:r>
            <w:r>
              <w:rPr>
                <w:rFonts w:ascii="Times New Roman"/>
                <w:b w:val="false"/>
                <w:i w:val="false"/>
                <w:color w:val="000000"/>
                <w:sz w:val="20"/>
              </w:rPr>
              <w:t>
қатер төндiретiн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 туындаған жағдайда</w:t>
            </w:r>
            <w:r>
              <w:br/>
            </w:r>
            <w:r>
              <w:rPr>
                <w:rFonts w:ascii="Times New Roman"/>
                <w:b w:val="false"/>
                <w:i w:val="false"/>
                <w:color w:val="000000"/>
                <w:sz w:val="20"/>
              </w:rPr>
              <w:t>
жалпы республикалық немесе</w:t>
            </w:r>
            <w:r>
              <w:br/>
            </w:r>
            <w:r>
              <w:rPr>
                <w:rFonts w:ascii="Times New Roman"/>
                <w:b w:val="false"/>
                <w:i w:val="false"/>
                <w:color w:val="000000"/>
                <w:sz w:val="20"/>
              </w:rPr>
              <w:t>
халықаралық маңызы бар іс-шаралар</w:t>
            </w:r>
            <w:r>
              <w:br/>
            </w:r>
            <w:r>
              <w:rPr>
                <w:rFonts w:ascii="Times New Roman"/>
                <w:b w:val="false"/>
                <w:i w:val="false"/>
                <w:color w:val="000000"/>
                <w:sz w:val="20"/>
              </w:rPr>
              <w:t>
жүргізуге берілетін ағымдағы</w:t>
            </w:r>
            <w:r>
              <w:br/>
            </w:r>
            <w:r>
              <w:rPr>
                <w:rFonts w:ascii="Times New Roman"/>
                <w:b w:val="false"/>
                <w:i w:val="false"/>
                <w:color w:val="000000"/>
                <w:sz w:val="20"/>
              </w:rPr>
              <w:t>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1123130,8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1631569,0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бюджеттеріне тұрғын</w:t>
            </w:r>
            <w:r>
              <w:br/>
            </w:r>
            <w:r>
              <w:rPr>
                <w:rFonts w:ascii="Times New Roman"/>
                <w:b w:val="false"/>
                <w:i w:val="false"/>
                <w:color w:val="000000"/>
                <w:sz w:val="20"/>
              </w:rPr>
              <w:t>
үй салуға және (немесе) сатып</w:t>
            </w:r>
            <w:r>
              <w:br/>
            </w:r>
            <w:r>
              <w:rPr>
                <w:rFonts w:ascii="Times New Roman"/>
                <w:b w:val="false"/>
                <w:i w:val="false"/>
                <w:color w:val="000000"/>
                <w:sz w:val="20"/>
              </w:rPr>
              <w:t>
алуға кредит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1164000,0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жергілікті атқарушы</w:t>
            </w:r>
            <w:r>
              <w:br/>
            </w:r>
            <w:r>
              <w:rPr>
                <w:rFonts w:ascii="Times New Roman"/>
                <w:b w:val="false"/>
                <w:i w:val="false"/>
                <w:color w:val="000000"/>
                <w:sz w:val="20"/>
              </w:rPr>
              <w:t>
органдарға берілетін бюджеттік</w:t>
            </w:r>
            <w:r>
              <w:br/>
            </w:r>
            <w:r>
              <w:rPr>
                <w:rFonts w:ascii="Times New Roman"/>
                <w:b w:val="false"/>
                <w:i w:val="false"/>
                <w:color w:val="000000"/>
                <w:sz w:val="20"/>
              </w:rPr>
              <w:t>
кредиттер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w:t>
            </w:r>
            <w:r>
              <w:br/>
            </w:r>
            <w:r>
              <w:rPr>
                <w:rFonts w:ascii="Times New Roman"/>
                <w:b w:val="false"/>
                <w:i w:val="false"/>
                <w:color w:val="000000"/>
                <w:sz w:val="20"/>
              </w:rPr>
              <w:t>
өнеркәсіп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ауылдағы</w:t>
            </w:r>
            <w:r>
              <w:br/>
            </w:r>
            <w:r>
              <w:rPr>
                <w:rFonts w:ascii="Times New Roman"/>
                <w:b w:val="false"/>
                <w:i w:val="false"/>
                <w:color w:val="000000"/>
                <w:sz w:val="20"/>
              </w:rPr>
              <w:t>
кәсіпкерліктің дамуына ықпал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508438,2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508438,2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508438,2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508438,2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w:t>
            </w:r>
            <w:r>
              <w:br/>
            </w:r>
            <w:r>
              <w:rPr>
                <w:rFonts w:ascii="Times New Roman"/>
                <w:b w:val="false"/>
                <w:i w:val="false"/>
                <w:color w:val="000000"/>
                <w:sz w:val="20"/>
              </w:rPr>
              <w:t>
қалалардың) жергілікті атқарушы</w:t>
            </w:r>
            <w:r>
              <w:br/>
            </w:r>
            <w:r>
              <w:rPr>
                <w:rFonts w:ascii="Times New Roman"/>
                <w:b w:val="false"/>
                <w:i w:val="false"/>
                <w:color w:val="000000"/>
                <w:sz w:val="20"/>
              </w:rPr>
              <w:t>
органдарына облыстық бюджеттен</w:t>
            </w:r>
            <w:r>
              <w:br/>
            </w:r>
            <w:r>
              <w:rPr>
                <w:rFonts w:ascii="Times New Roman"/>
                <w:b w:val="false"/>
                <w:i w:val="false"/>
                <w:color w:val="000000"/>
                <w:sz w:val="20"/>
              </w:rPr>
              <w:t>
берілген бюджеттік кредиттерді</w:t>
            </w:r>
            <w:r>
              <w:br/>
            </w:r>
            <w:r>
              <w:rPr>
                <w:rFonts w:ascii="Times New Roman"/>
                <w:b w:val="false"/>
                <w:i w:val="false"/>
                <w:color w:val="000000"/>
                <w:sz w:val="20"/>
              </w:rPr>
              <w:t>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451493,2</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 облыстық</w:t>
            </w:r>
            <w:r>
              <w:br/>
            </w:r>
            <w:r>
              <w:rPr>
                <w:rFonts w:ascii="Times New Roman"/>
                <w:b w:val="false"/>
                <w:i w:val="false"/>
                <w:color w:val="000000"/>
                <w:sz w:val="20"/>
              </w:rPr>
              <w:t>
бюджеттен қаржылық агенттіктерге</w:t>
            </w:r>
            <w:r>
              <w:br/>
            </w:r>
            <w:r>
              <w:rPr>
                <w:rFonts w:ascii="Times New Roman"/>
                <w:b w:val="false"/>
                <w:i w:val="false"/>
                <w:color w:val="000000"/>
                <w:sz w:val="20"/>
              </w:rPr>
              <w:t>
берілген бюджеттік кредиттерді</w:t>
            </w:r>
            <w:r>
              <w:br/>
            </w:r>
            <w:r>
              <w:rPr>
                <w:rFonts w:ascii="Times New Roman"/>
                <w:b w:val="false"/>
                <w:i w:val="false"/>
                <w:color w:val="000000"/>
                <w:sz w:val="20"/>
              </w:rPr>
              <w:t>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56945,0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w:t>
            </w:r>
            <w:r>
              <w:br/>
            </w:r>
            <w:r>
              <w:rPr>
                <w:rFonts w:ascii="Times New Roman"/>
                <w:b w:val="false"/>
                <w:i w:val="false"/>
                <w:color w:val="000000"/>
                <w:sz w:val="20"/>
              </w:rPr>
              <w:t>
операциялары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295984,0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-2082868,4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2082868,4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