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a885" w14:textId="d65a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10 маусымдағы № 259 "Қостанай облысы бойынша жекешелендіруге жататын облыстық коммуналдық меншіктегі объектілердің тізбесін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2011 жылғы 9 қыркүйектегі № 380 қаулысы. Қостанай облысының Әділет департаментінде 2011 жылғы 18 қазандағы № 3775 тіркелді. Күші жойылды - Қостанай облысы әкімдігінің 2012 жылғы 26 наурыздағы № 139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2012.03.26 № 139 (қаулы қол қойылған күнінен бастап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бойынша жекешелендіруге жататын облыстық коммуналдық меншіктегі объектілердің тізбесін бекіту туралы" Қостанай облысы әкімдігінің 2011 жылғы 10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№ 3767 болып тіркелген, 2010 жылғы 16 шілдеде "Костанайские новости"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Қостанай облысы бойынша жекешелендіруге жататын коммуналдық меншіктегі объектілердің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10, 17-жолдар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25-жолдың 2-бағаны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"Subaru Outback" автомашинасы, мемлекеттік нөмірі - Р 901 СО, 2007 жылы шығарылған";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реттік нөмірлері 29, 30, 31, 32, 33, 34, 35, 36, 37, 38, 39, 40, 41, 42, 43, 44, 45, 46, 47, 48, 49, 50, 51-жолдармен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Байжасаров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380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жекешелендіруге жататын облыстық</w:t>
      </w:r>
      <w:r>
        <w:br/>
      </w:r>
      <w:r>
        <w:rPr>
          <w:rFonts w:ascii="Times New Roman"/>
          <w:b/>
          <w:i w:val="false"/>
          <w:color w:val="000000"/>
        </w:rPr>
        <w:t>
коммуналдық меншіктегі объектілердің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2146"/>
        <w:gridCol w:w="3415"/>
        <w:gridCol w:w="3314"/>
        <w:gridCol w:w="1946"/>
      </w:tblGrid>
      <w:tr>
        <w:trPr>
          <w:trHeight w:val="105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стаушысы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</w:t>
            </w:r>
          </w:p>
        </w:tc>
      </w:tr>
      <w:tr>
        <w:trPr>
          <w:trHeight w:val="42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"Subaru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Legaсy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Outback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"Тілдерді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ытуды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сіпорны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1-11/293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94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1-11/2-21/1187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196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 Федоров ауданы-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  2106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39623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 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"Лисаков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сіпорны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денсау-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07-18/1233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"Волга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 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"Лисаков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сіпорны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6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07-18/1233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3962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 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рдем станциясы"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сіпорны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6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07-18/1233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28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3962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153/3,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 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сіпорны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6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07-18/1233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 3307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 Семин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шесі, 48,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6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07-18/1233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"Nissan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Stagea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мірі 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ЖИТС алдын алу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ніндегі орталы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6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07-18/1233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 Р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амысты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амысты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амысты ауданы-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3309"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 Р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корпус,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 Р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 Р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рсынов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 Р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рсынов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 Р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йсенбин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 Р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 Р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 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селосы, Советская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