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1c53a" w14:textId="131c5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2009 жылғы 23 маусымдағы № 236 "Қостанай облысының мемлекеттік табиғи қаумалдары аумағындағы жер учаскесі иелерінің және жер пайдаланушылардың шаруашылық қызметіне шектеу қою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2011 жылғы 14 қазандағы № 410 қаулысы. Қостанай облысының Әділет департаментінде 2011 жылғы 27 қазанда № 3777 тіркелді. Күші жойылды - Қостанай облысы әкімдігінің 2017 жылғы 5 қазандағы № 499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Қостанай облысы әкімдігінің 05.10.2017 </w:t>
      </w:r>
      <w:r>
        <w:rPr>
          <w:rFonts w:ascii="Times New Roman"/>
          <w:b w:val="false"/>
          <w:i w:val="false"/>
          <w:color w:val="ff0000"/>
          <w:sz w:val="28"/>
        </w:rPr>
        <w:t>№ 499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"Ерекше қорғалатын табиғи аумақтар туралы" Қазақстан Республикасының 2006 жылғы 7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қолданыстағы заңнамаға сәйкес келтіру мақсатында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"Қостанай облысының мемлекеттік табиғи қаумалдары аумағындағы жер учаскесі иелерінің және жер пайдаланушылардың шаруашылық қызметіне шектеу қою туралы" Қостанай облысы әкімдігінің 2009 жылғы 23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актілердің мемлекеттік тіркеу тізілімінде № 3683 болып тіркелген, 2009 жылғы 14 шілдеде "Қостанай таңы" газетінде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2), 3), 13) тармақшалары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ұяларды, індерді, апандарды және басқа да мекендеу орындарын бүлдіруге;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балықтан басқа хайуандарды, кез келген тәсілдермен және құралдармен олжалауға;";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Жарсор-Орқаш қаумалы бойынша тырналардың таралу мекеніне кірмейтін егістік жер учаскелерін есептемегенде бақша дақылдарын өсіруге арналған тың даланы жыртуды;".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245"/>
        <w:gridCol w:w="1055"/>
      </w:tblGrid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әкімі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Кулагин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КЕЛГСІЛДІ: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 шаруашылық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комитетінің Қостанай облыстық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аңшылық аумақтық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инспекциясы" мемлекеттік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бастығы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М. Бегімбетов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облысы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 табиғи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ресурстар және пайдалануды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басқармасы" ММ бастығы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 Қ. Төлеубаев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