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e2e9" w14:textId="f37e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14 қазандағы № 415 қаулысы. Қостанай облысының Әділет департаментінде 2011 жылғы 23 қарашада № 3786 тіркелді. Күші жойылды - Қостанай облысы әкімдігінің 2022 жылғы 3 тамыздағы № 344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20.10.2017 </w:t>
      </w:r>
      <w:r>
        <w:rPr>
          <w:rFonts w:ascii="Times New Roman"/>
          <w:b w:val="false"/>
          <w:i w:val="false"/>
          <w:color w:val="000000"/>
          <w:sz w:val="28"/>
        </w:rPr>
        <w:t>№ 525</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органдарымен келісілген, бекітілген жобалық құжаттардың негізінде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20.10.2017 </w:t>
      </w:r>
      <w:r>
        <w:rPr>
          <w:rFonts w:ascii="Times New Roman"/>
          <w:b w:val="false"/>
          <w:i w:val="false"/>
          <w:color w:val="000000"/>
          <w:sz w:val="28"/>
        </w:rPr>
        <w:t>№ 525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20.10.2017 </w:t>
      </w:r>
      <w:r>
        <w:rPr>
          <w:rFonts w:ascii="Times New Roman"/>
          <w:b w:val="false"/>
          <w:i w:val="false"/>
          <w:color w:val="000000"/>
          <w:sz w:val="28"/>
        </w:rPr>
        <w:t>№ 525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қазандағы</w:t>
            </w:r>
            <w:r>
              <w:br/>
            </w:r>
            <w:r>
              <w:rPr>
                <w:rFonts w:ascii="Times New Roman"/>
                <w:b w:val="false"/>
                <w:i w:val="false"/>
                <w:color w:val="000000"/>
                <w:sz w:val="20"/>
              </w:rPr>
              <w:t>№ 415 қаулысына 1-қосымша</w:t>
            </w:r>
          </w:p>
        </w:tc>
      </w:tr>
    </w:tbl>
    <w:p>
      <w:pPr>
        <w:spacing w:after="0"/>
        <w:ind w:left="0"/>
        <w:jc w:val="left"/>
      </w:pPr>
      <w:r>
        <w:rPr>
          <w:rFonts w:ascii="Times New Roman"/>
          <w:b/>
          <w:i w:val="false"/>
          <w:color w:val="000000"/>
        </w:rPr>
        <w:t xml:space="preserve"> Демалыс аймағы базасы, туристік базаны пайдалану және қызмет көрсету, "Құрылыс материалдар қоймасы" объектісінің құрылысына арналған телімдердегі Тобыл және Аят өзендерінің су қорғау аймақтары мен белдеулері</w:t>
      </w:r>
    </w:p>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20.10.2017 </w:t>
      </w:r>
      <w:r>
        <w:rPr>
          <w:rFonts w:ascii="Times New Roman"/>
          <w:b w:val="false"/>
          <w:i w:val="false"/>
          <w:color w:val="ff0000"/>
          <w:sz w:val="28"/>
        </w:rPr>
        <w:t>№ 525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Лисаков қаласы, өнеркәсіптік-коммуналдық аймағы,11А мекенжайы бойынша орналасқан құрылыс материалдар қоймасының құрылысына арналған жер учаскесі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мен Аят өзендері (Қаратомар су қоймасы) Қостанай облысы Бейімбет Майлин ауданының Набережный ауылдық округінде орналасқан демалыс аймағы базасының құрылысына және туристік базасын пайдалану мен қызмет көрсетуіне арналған жер учаскесі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қазандағы</w:t>
            </w:r>
            <w:r>
              <w:br/>
            </w:r>
            <w:r>
              <w:rPr>
                <w:rFonts w:ascii="Times New Roman"/>
                <w:b w:val="false"/>
                <w:i w:val="false"/>
                <w:color w:val="000000"/>
                <w:sz w:val="20"/>
              </w:rPr>
              <w:t>№ 415 қаулысына 2-қосымша</w:t>
            </w:r>
          </w:p>
        </w:tc>
      </w:tr>
    </w:tbl>
    <w:p>
      <w:pPr>
        <w:spacing w:after="0"/>
        <w:ind w:left="0"/>
        <w:jc w:val="left"/>
      </w:pPr>
      <w:r>
        <w:rPr>
          <w:rFonts w:ascii="Times New Roman"/>
          <w:b/>
          <w:i w:val="false"/>
          <w:color w:val="000000"/>
        </w:rPr>
        <w:t xml:space="preserve">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шаруашылықта пайдаланудың режимі мен ерекше жағдайлары</w:t>
      </w:r>
    </w:p>
    <w:p>
      <w:pPr>
        <w:spacing w:after="0"/>
        <w:ind w:left="0"/>
        <w:jc w:val="both"/>
      </w:pPr>
      <w:r>
        <w:rPr>
          <w:rFonts w:ascii="Times New Roman"/>
          <w:b w:val="false"/>
          <w:i w:val="false"/>
          <w:color w:val="ff0000"/>
          <w:sz w:val="28"/>
        </w:rPr>
        <w:t xml:space="preserve">
      Ескерту. Тақырып жаңа редакцияда - Қостанай облысы әкімдігінің 20.10.2017 </w:t>
      </w:r>
      <w:r>
        <w:rPr>
          <w:rFonts w:ascii="Times New Roman"/>
          <w:b w:val="false"/>
          <w:i w:val="false"/>
          <w:color w:val="ff0000"/>
          <w:sz w:val="28"/>
        </w:rPr>
        <w:t>№ 525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және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қайта жаңғыртылған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жұмыс істеу нормасынан артық мал жаюға, су тоғандарының режімін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121" w:id="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20.10.2017 </w:t>
      </w:r>
      <w:r>
        <w:rPr>
          <w:rFonts w:ascii="Times New Roman"/>
          <w:b w:val="false"/>
          <w:i w:val="false"/>
          <w:color w:val="00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