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94f0" w14:textId="6559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мерзімді әскери қызметке кезекті шақыруды 2011 жылғы сәуір-маусымда және қазан-желтоқсанда өткізуді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2011 жылғы 31 наурыздағы № 528 қаулысы. Қостанай облысы Қостанай қаласының Әділет басқармасында 2011 жылғы 6 сәуірде № 9-1-165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сәуір-маусымда және қазан-желтоқсанда мерзімді әскери қызметке шақыру туралы" Қазақстан Республикасы Президентінің 2011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2011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қорғаныс істері жөніндегі басқармасы" мемлекеттік мекемесі арқылы (келісім бойынша) шақыруды кейінге қалдыруға немесе шақырудан босатылуға құқығы жоқ он сегізден жиырма жеті жасқа дейінгі еркек жынысты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жылғы сәуір-маусымда және қазан-желтоқсанда мерзімді әскери қызметке кезекті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қаласының қорғаныс істері жөніндегі басқармасы" мемлекеттік мекемесіне (келісім бойынша) "Қостанай облысы әкімдігінің денсаулық сақтау басқармасы" мемлекеттік мекемесімен (келісім бойынша) бірге кезекті шақыру жөніндегі іс-шараларды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"Қостанай қаласы әкімдігінің қаржы бөлімі" мемлекеттік мекемесінің бастығы 2011 жылғы сәуір-маусымда және қазан-желтоқсанда кезекті шақыруды ұйымдастыру және өткізумен байланысты іс-шаралардың қаржыландыруын Қазақстан Республикасы заңнамасымен белгіленген тәртіппен "Жалпыға бірдей міндетті атқару шегіндегі іс-шаралар" 122005 бюджеттік бағдарлама бойынша қаржыландыру жиынтық жоспарында көзделген қосымша қаражаттың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қаулының орындалуын бақылау Қостанай қаласы әкімінің орынбасары М. Жұрқабаевқа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қаласының әкімі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Жүндібаев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Ө. Өтебасов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