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61d8" w14:textId="73b6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370 "Қостанай қаласының 2011-2013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2011 жылғы 15 сәуірдегі № 408 шешімі. Қостанай облысы Қостанай қаласының Әділет басқармасында 2011 жылғы 25 сәуірде № 9-1-166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2011-2013 жылдарға арналған бюджеті туралы" мәслихаттың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9-1-160 тіркелген, 2011 жылдың 11 қаңтарында "Қостанай"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14852052,0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10530810,0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64120,0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674603,0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3582519,0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15753648,5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57400,0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57400,0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-958996,5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958996,5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3-5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2011 жылға арналған қалалық бюджетте мынадай көлемдерде нысаналы ағымдағы трансферттер және республикалық бюджеттен даму трансферттерінің түсімі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1972,0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49722,0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 физика, химия, биология кабинеттерін оқу жабдықтарымен жарақтандыруға 16388,0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мемлекеттік мекемелерінде лингафондық және мультимедиялық кабинеттерді ашуға 5541,0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үйінде оқытылатын мүгедек балаларды жабдықтармен, бағдарламалық қамтумен қамтамасыз етуге 11102,0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қамқоршыларға (асыраушыларға) жетім баланы (жетім балаларды) және ата-анасының қамқорлығынсыз қалған баланы (балаларды) ұстауға арналған ақшалай қаражаттарды ай сайын төлеуге 55490,0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дамытуға, жайластыруға және (немесе) сатып алуға 708582,0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67100,0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819842,0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135000,0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2011 жылға арналған қалалық бюджетте тұрғын үй құрылысына және (немесе) сатып алуға республикалық бюджеттен кредиттеу 1164000,0 мың теңге сомасында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3-5. 2011 жылға арналған қалалық бюджетте нысаналы ағымдағы трансферттер және облыстық бюджеттен даму трансферттері түсімінің мынадай көлемдерде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2400,0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57400,0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үйінің құрылысына және (немесе) сатып алуға 31228,0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169159,0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16400,0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246420,0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1047836,0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3-8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"3-6. 2011 жылға арналған қалалық бюджетте республикалық бюджеттен мынадай көлемдерде нысаналы ағымдағы трансферттер сомасы түсімінің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білім берудің мектепке дейінгі мекемелер тәрбиешілеріне біліктілік санаты үшін 40859,0 мың теңге сомасында қосымша төлем көлемін ұлғайтуға.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3-7. 2011 жылға арналған қалалық бюджетте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шеңберіндегі іс-шараларды іске асыруға республикалық бюджеттен мынадай көлемдерде нысаналы ағымдағы трансферттер сомасы түсімінің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еңбекақыны ішінара демеуқаражаттандыруға 41470,0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құруға 17714,0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3-8. 2011 жылға арналған қалалық бюджетте облыстық бюджеттен мынадай көлемдерде нысаналы ағымдағы трансферттер сомасы түсімінің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ендіру үшін компьютерлік және ұйымдастырушылық техниканы сатып алуға 2494,0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2011 жылға арналған қаланың жергілікті атқарушы органның резерві 184300,0 мың теңге сомасында бекітілсін.".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4 сайлау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депутаты                           А. Айдосов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Дорошок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408 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53"/>
        <w:gridCol w:w="393"/>
        <w:gridCol w:w="8073"/>
        <w:gridCol w:w="1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14852052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10530810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4871950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4871950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1207990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647950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388200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 салықтар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тұлғалар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3582519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3582519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281"/>
        <w:gridCol w:w="725"/>
        <w:gridCol w:w="748"/>
        <w:gridCol w:w="303"/>
        <w:gridCol w:w="6952"/>
        <w:gridCol w:w="23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15753648,5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сомалар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толықтылығын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ауқымындағы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жою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4618241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1093683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1093683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1052824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3371687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3371687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3137391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орталықтары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төлем жүргізу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4144597,8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2200197,8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учаскелерiн алып қою,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iшiнде сатып алу жолымен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2143427,8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726582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1282517,8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–үй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989001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622241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622241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жоқтарды жерлеу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спорт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кітапханалардың жұмыс істеуі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15516,5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2119549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1059456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1060093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бәсекелестікті қорғау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3207877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 Профицит (+)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-958996,5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