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c90fd" w14:textId="b6c90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24 желтоқсандағы № 370 "Қостанай қаласының 2011-2013 жылдарға арналған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Қостанай облысы Қостанай каласы мәслихатының 2011 жылғы 22 шілдедегі № 435 шешімі. Қостанай облысы Қостанай каласының Әділет басқармасында 2011 жылғы № 9-1-169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Қостанай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"Қостанай қаласының 2011-2013 жылдарға арналған бюджеті туралы" мәслихаттың 2010 жылғы 24 желтоқсандағы </w:t>
      </w:r>
      <w:r>
        <w:rPr>
          <w:rFonts w:ascii="Times New Roman"/>
          <w:b w:val="false"/>
          <w:i w:val="false"/>
          <w:color w:val="000000"/>
          <w:sz w:val="28"/>
        </w:rPr>
        <w:t>№ 370</w:t>
      </w:r>
      <w:r>
        <w:rPr>
          <w:rFonts w:ascii="Times New Roman"/>
          <w:b w:val="false"/>
          <w:i w:val="false"/>
          <w:color w:val="000000"/>
          <w:sz w:val="28"/>
        </w:rPr>
        <w:t xml:space="preserve"> шешіміне (Нормативтік құқықтық кесімдерді мемлекеттік тіркеу тізілімінде № 9-1-160 тіркелген, 2011 жылдың 11 қаңтарында "Қостанай"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 тармақшалары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кірістер – 14967916,0 мың теңге, оның ішінде мыналар бойынша:</w:t>
      </w:r>
      <w:r>
        <w:br/>
      </w:r>
      <w:r>
        <w:rPr>
          <w:rFonts w:ascii="Times New Roman"/>
          <w:b w:val="false"/>
          <w:i w:val="false"/>
          <w:color w:val="000000"/>
          <w:sz w:val="28"/>
        </w:rPr>
        <w:t>
      салықтық түсімдер – 10630810,0 мың теңге;</w:t>
      </w:r>
      <w:r>
        <w:br/>
      </w:r>
      <w:r>
        <w:rPr>
          <w:rFonts w:ascii="Times New Roman"/>
          <w:b w:val="false"/>
          <w:i w:val="false"/>
          <w:color w:val="000000"/>
          <w:sz w:val="28"/>
        </w:rPr>
        <w:t>
      салықтық емес түсімдер – 64120,0 мың теңге;</w:t>
      </w:r>
      <w:r>
        <w:br/>
      </w:r>
      <w:r>
        <w:rPr>
          <w:rFonts w:ascii="Times New Roman"/>
          <w:b w:val="false"/>
          <w:i w:val="false"/>
          <w:color w:val="000000"/>
          <w:sz w:val="28"/>
        </w:rPr>
        <w:t>
      негізгі капиталды сатудан түсетін түсімдер – 674603,0 мың теңге;</w:t>
      </w:r>
      <w:r>
        <w:br/>
      </w:r>
      <w:r>
        <w:rPr>
          <w:rFonts w:ascii="Times New Roman"/>
          <w:b w:val="false"/>
          <w:i w:val="false"/>
          <w:color w:val="000000"/>
          <w:sz w:val="28"/>
        </w:rPr>
        <w:t>
      трансферттер түсімдері – 3598383,0 мың теңге;</w:t>
      </w:r>
      <w:r>
        <w:br/>
      </w:r>
      <w:r>
        <w:rPr>
          <w:rFonts w:ascii="Times New Roman"/>
          <w:b w:val="false"/>
          <w:i w:val="false"/>
          <w:color w:val="000000"/>
          <w:sz w:val="28"/>
        </w:rPr>
        <w:t>
      2) шығыстар – 15869512,5 мың теңге;</w:t>
      </w:r>
      <w:r>
        <w:br/>
      </w:r>
      <w:r>
        <w:rPr>
          <w:rFonts w:ascii="Times New Roman"/>
          <w:b w:val="false"/>
          <w:i w:val="false"/>
          <w:color w:val="000000"/>
          <w:sz w:val="28"/>
        </w:rPr>
        <w:t>
      3) таза бюджеттік кредиттеу – 0;</w:t>
      </w:r>
      <w:r>
        <w:br/>
      </w:r>
      <w:r>
        <w:rPr>
          <w:rFonts w:ascii="Times New Roman"/>
          <w:b w:val="false"/>
          <w:i w:val="false"/>
          <w:color w:val="000000"/>
          <w:sz w:val="28"/>
        </w:rPr>
        <w:t>
      4) қаржы активтерімен операциялар бойынша сальдо – 57400,0 мың теңге, оның ішінде:</w:t>
      </w:r>
      <w:r>
        <w:br/>
      </w:r>
      <w:r>
        <w:rPr>
          <w:rFonts w:ascii="Times New Roman"/>
          <w:b w:val="false"/>
          <w:i w:val="false"/>
          <w:color w:val="000000"/>
          <w:sz w:val="28"/>
        </w:rPr>
        <w:t>
      қаржы активтерін сатып алу – 57400,0 мың теңге;</w:t>
      </w:r>
      <w:r>
        <w:br/>
      </w:r>
      <w:r>
        <w:rPr>
          <w:rFonts w:ascii="Times New Roman"/>
          <w:b w:val="false"/>
          <w:i w:val="false"/>
          <w:color w:val="000000"/>
          <w:sz w:val="28"/>
        </w:rPr>
        <w:t>
      5) бюджет тапшылығы – -958996,5 мың теңге;</w:t>
      </w:r>
      <w:r>
        <w:br/>
      </w:r>
      <w:r>
        <w:rPr>
          <w:rFonts w:ascii="Times New Roman"/>
          <w:b w:val="false"/>
          <w:i w:val="false"/>
          <w:color w:val="000000"/>
          <w:sz w:val="28"/>
        </w:rPr>
        <w:t>
      6) бюджет тапшылығын қаржыландыру – 958996,5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 тармақтары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"3-2. 2011 жылға арналған қалалық бюджетте мынадай мөлшерде нысаналы ағымдағы трансферттер және республикалық бюджеттен дамуға трансферттер түсімі қарастырылғаны ескерілсін:</w:t>
      </w:r>
      <w:r>
        <w:br/>
      </w:r>
      <w:r>
        <w:rPr>
          <w:rFonts w:ascii="Times New Roman"/>
          <w:b w:val="false"/>
          <w:i w:val="false"/>
          <w:color w:val="000000"/>
          <w:sz w:val="28"/>
        </w:rPr>
        <w:t>
      эпизоотияға қарсы іс-шараларды өткізуге 1972,0 мың теңге сомасында;</w:t>
      </w:r>
      <w:r>
        <w:br/>
      </w:r>
      <w:r>
        <w:rPr>
          <w:rFonts w:ascii="Times New Roman"/>
          <w:b w:val="false"/>
          <w:i w:val="false"/>
          <w:color w:val="000000"/>
          <w:sz w:val="28"/>
        </w:rPr>
        <w:t>
      мектепке дейінгі білім беру ұйымдарында мемлекеттік білім тапсырысын іске асыруға 70007,0 мың теңге сомасында;</w:t>
      </w:r>
      <w:r>
        <w:br/>
      </w:r>
      <w:r>
        <w:rPr>
          <w:rFonts w:ascii="Times New Roman"/>
          <w:b w:val="false"/>
          <w:i w:val="false"/>
          <w:color w:val="000000"/>
          <w:sz w:val="28"/>
        </w:rPr>
        <w:t>
      негізгі орта және жалпы орта білім беру мемлекеттік мекемелерінде физика, химия, биология кабинеттерін оқу жабдықтарымен жарақтандыруға 16388,0 мың теңге сомасында;</w:t>
      </w:r>
      <w:r>
        <w:br/>
      </w:r>
      <w:r>
        <w:rPr>
          <w:rFonts w:ascii="Times New Roman"/>
          <w:b w:val="false"/>
          <w:i w:val="false"/>
          <w:color w:val="000000"/>
          <w:sz w:val="28"/>
        </w:rPr>
        <w:t>
      бастауыш, негізгі орта және жалпы орта білім беру мемлекеттік мекемелерінде лингафондық және мультимедиялық кабинеттерді ашуға 5541,0 мың теңге сомасында;</w:t>
      </w:r>
      <w:r>
        <w:br/>
      </w:r>
      <w:r>
        <w:rPr>
          <w:rFonts w:ascii="Times New Roman"/>
          <w:b w:val="false"/>
          <w:i w:val="false"/>
          <w:color w:val="000000"/>
          <w:sz w:val="28"/>
        </w:rPr>
        <w:t>
      үйінде оқытылатын мүгедек балаларды жабдықтармен, бағдарламалық қамтумен қамтамасыз етуге 8357,0 мың теңге сомасында;</w:t>
      </w:r>
      <w:r>
        <w:br/>
      </w:r>
      <w:r>
        <w:rPr>
          <w:rFonts w:ascii="Times New Roman"/>
          <w:b w:val="false"/>
          <w:i w:val="false"/>
          <w:color w:val="000000"/>
          <w:sz w:val="28"/>
        </w:rPr>
        <w:t>
      қамқоршыларға (асыраушыларға) жетім баланы (жетім балаларды) және ата-анасының қамқорлығынсыз қалған баланы (балаларды) ұстауға арналған ақшалай қаражаттарды ай сайын төлеуге 55490,0 мың теңге сомасында;</w:t>
      </w:r>
      <w:r>
        <w:br/>
      </w:r>
      <w:r>
        <w:rPr>
          <w:rFonts w:ascii="Times New Roman"/>
          <w:b w:val="false"/>
          <w:i w:val="false"/>
          <w:color w:val="000000"/>
          <w:sz w:val="28"/>
        </w:rPr>
        <w:t>
      инженерлік-коммуникациялық инфрақұрылымды дамытуға, жайластыруға және (немесе) сатып алуға 715988,0 мың теңге сомасында;</w:t>
      </w:r>
      <w:r>
        <w:br/>
      </w:r>
      <w:r>
        <w:rPr>
          <w:rFonts w:ascii="Times New Roman"/>
          <w:b w:val="false"/>
          <w:i w:val="false"/>
          <w:color w:val="000000"/>
          <w:sz w:val="28"/>
        </w:rPr>
        <w:t>
      мемлекеттік коммуналдық тұрғын үй қорының тұрғын үйінің құрылысына және (немесе) сатып алуға 67100,0 мың теңге сомасында;</w:t>
      </w:r>
      <w:r>
        <w:br/>
      </w:r>
      <w:r>
        <w:rPr>
          <w:rFonts w:ascii="Times New Roman"/>
          <w:b w:val="false"/>
          <w:i w:val="false"/>
          <w:color w:val="000000"/>
          <w:sz w:val="28"/>
        </w:rPr>
        <w:t>
      сумен жабдықтау жүйесін дамытуға 819842,0 мың теңге сомасында;</w:t>
      </w:r>
      <w:r>
        <w:br/>
      </w:r>
      <w:r>
        <w:rPr>
          <w:rFonts w:ascii="Times New Roman"/>
          <w:b w:val="false"/>
          <w:i w:val="false"/>
          <w:color w:val="000000"/>
          <w:sz w:val="28"/>
        </w:rPr>
        <w:t>
      коммуналдық шаруашылықты дамытуға 135000,0 мың теңге сомасында.</w:t>
      </w:r>
      <w:r>
        <w:br/>
      </w:r>
      <w:r>
        <w:rPr>
          <w:rFonts w:ascii="Times New Roman"/>
          <w:b w:val="false"/>
          <w:i w:val="false"/>
          <w:color w:val="000000"/>
          <w:sz w:val="28"/>
        </w:rPr>
        <w:t>
</w:t>
      </w:r>
      <w:r>
        <w:rPr>
          <w:rFonts w:ascii="Times New Roman"/>
          <w:b w:val="false"/>
          <w:i w:val="false"/>
          <w:color w:val="000000"/>
          <w:sz w:val="28"/>
        </w:rPr>
        <w:t>
      3-5. 2011 жылға арналған қалалық бюджетте нысаналы ағымдағы трансферттер және облыстық бюджеттен дамуға трансферттер түсімі мынадай мөлшерде қарастырылғаны ескерілсін:</w:t>
      </w:r>
      <w:r>
        <w:br/>
      </w:r>
      <w:r>
        <w:rPr>
          <w:rFonts w:ascii="Times New Roman"/>
          <w:b w:val="false"/>
          <w:i w:val="false"/>
          <w:color w:val="000000"/>
          <w:sz w:val="28"/>
        </w:rPr>
        <w:t>
      білім беру ұйымдарының материалдық-техникалық базасын нығайтуға 2400,0 мың теңге сомасында;</w:t>
      </w:r>
      <w:r>
        <w:br/>
      </w:r>
      <w:r>
        <w:rPr>
          <w:rFonts w:ascii="Times New Roman"/>
          <w:b w:val="false"/>
          <w:i w:val="false"/>
          <w:color w:val="000000"/>
          <w:sz w:val="28"/>
        </w:rPr>
        <w:t>
      коммуналдық меншік объектілерінің материалдық-техникалық базасын нығайтуға 57400,0 мың теңге сомасында;</w:t>
      </w:r>
      <w:r>
        <w:br/>
      </w:r>
      <w:r>
        <w:rPr>
          <w:rFonts w:ascii="Times New Roman"/>
          <w:b w:val="false"/>
          <w:i w:val="false"/>
          <w:color w:val="000000"/>
          <w:sz w:val="28"/>
        </w:rPr>
        <w:t>
      мемлекеттік коммуналдық тұрғын үй қорының тұрғын үйінің құрылысына және (немесе) сатып алуға 31228,0 мың теңге сомасында;</w:t>
      </w:r>
      <w:r>
        <w:br/>
      </w:r>
      <w:r>
        <w:rPr>
          <w:rFonts w:ascii="Times New Roman"/>
          <w:b w:val="false"/>
          <w:i w:val="false"/>
          <w:color w:val="000000"/>
          <w:sz w:val="28"/>
        </w:rPr>
        <w:t>
      сумен жабдықтау жүйесін дамытуға 169159,0 мың теңге сомасында;</w:t>
      </w:r>
      <w:r>
        <w:br/>
      </w:r>
      <w:r>
        <w:rPr>
          <w:rFonts w:ascii="Times New Roman"/>
          <w:b w:val="false"/>
          <w:i w:val="false"/>
          <w:color w:val="000000"/>
          <w:sz w:val="28"/>
        </w:rPr>
        <w:t>
      коммуналдық шаруашылықты дамытуға 31400,0 мың теңге сомасында;</w:t>
      </w:r>
      <w:r>
        <w:br/>
      </w:r>
      <w:r>
        <w:rPr>
          <w:rFonts w:ascii="Times New Roman"/>
          <w:b w:val="false"/>
          <w:i w:val="false"/>
          <w:color w:val="000000"/>
          <w:sz w:val="28"/>
        </w:rPr>
        <w:t>
      жылу-энергетикалық жүйені дамытуға 224000,0 мың теңге сомасында;</w:t>
      </w:r>
      <w:r>
        <w:br/>
      </w:r>
      <w:r>
        <w:rPr>
          <w:rFonts w:ascii="Times New Roman"/>
          <w:b w:val="false"/>
          <w:i w:val="false"/>
          <w:color w:val="000000"/>
          <w:sz w:val="28"/>
        </w:rPr>
        <w:t>
      көлік инфрақұрылымын дамытуға 867836,0 мың теңге сомасында;</w:t>
      </w:r>
      <w:r>
        <w:br/>
      </w:r>
      <w:r>
        <w:rPr>
          <w:rFonts w:ascii="Times New Roman"/>
          <w:b w:val="false"/>
          <w:i w:val="false"/>
          <w:color w:val="000000"/>
          <w:sz w:val="28"/>
        </w:rPr>
        <w:t>
      Қостанай қаласының гидроторап сорғы станциясын күрделі жөндеуге 29497,0 мың теңге сомасында;</w:t>
      </w:r>
      <w:r>
        <w:br/>
      </w:r>
      <w:r>
        <w:rPr>
          <w:rFonts w:ascii="Times New Roman"/>
          <w:b w:val="false"/>
          <w:i w:val="false"/>
          <w:color w:val="000000"/>
          <w:sz w:val="28"/>
        </w:rPr>
        <w:t>
      автомобиль жолдарының жұмыс жасауын қамтамсыз етуге 180000,0 мың теңге сомасында.</w:t>
      </w:r>
      <w:r>
        <w:br/>
      </w:r>
      <w:r>
        <w:rPr>
          <w:rFonts w:ascii="Times New Roman"/>
          <w:b w:val="false"/>
          <w:i w:val="false"/>
          <w:color w:val="000000"/>
          <w:sz w:val="28"/>
        </w:rPr>
        <w:t>
</w:t>
      </w:r>
      <w:r>
        <w:rPr>
          <w:rFonts w:ascii="Times New Roman"/>
          <w:b w:val="false"/>
          <w:i w:val="false"/>
          <w:color w:val="000000"/>
          <w:sz w:val="28"/>
        </w:rPr>
        <w:t>
      3-7. 2011 жылға арналған қалалық бюджетте Жұмыспен қамту 2020 бағдарламасы шеңберіндегі іс-шараларды іске асыруға республикалық бюджеттен мынадай мөлшерде нысаналы ағымдағы трансферттер сомасы түсімінің қарастырылғаны ескерілсін:</w:t>
      </w:r>
      <w:r>
        <w:br/>
      </w:r>
      <w:r>
        <w:rPr>
          <w:rFonts w:ascii="Times New Roman"/>
          <w:b w:val="false"/>
          <w:i w:val="false"/>
          <w:color w:val="000000"/>
          <w:sz w:val="28"/>
        </w:rPr>
        <w:t>
      еңбекақыны ішінара демеуқаражаттандыруға 25311,0 мың теңге сомасында;</w:t>
      </w:r>
      <w:r>
        <w:br/>
      </w:r>
      <w:r>
        <w:rPr>
          <w:rFonts w:ascii="Times New Roman"/>
          <w:b w:val="false"/>
          <w:i w:val="false"/>
          <w:color w:val="000000"/>
          <w:sz w:val="28"/>
        </w:rPr>
        <w:t>
      жұмыспен қамту орталықтарын құруға 17714,0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 мынадай мазмұндағы </w:t>
      </w:r>
      <w:r>
        <w:rPr>
          <w:rFonts w:ascii="Times New Roman"/>
          <w:b w:val="false"/>
          <w:i w:val="false"/>
          <w:color w:val="000000"/>
          <w:sz w:val="28"/>
        </w:rPr>
        <w:t>3-9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"3-9. 2011 жылға арналған қалалық бюджетте мемлекеттік басқарудың төмен тұрған деңгейінен жоғары тұрған деңгейіне мемлекеттік органдар функцияларын беруге байланысты жаңадан құрылған "Қостанай облысы бойынша тексеру комиссиясы" мемлекеттік мекемесін ұстауға 866,0 мың теңге сомасында облыстық бюджет ысыраптарын өтеуге нысаналы трансферттер сомасын аудару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"4. 2011 жылға арналған қаланың жергілікті атқарушы органның резерві 121229,8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 13 сайлау</w:t>
      </w:r>
      <w:r>
        <w:br/>
      </w:r>
      <w:r>
        <w:rPr>
          <w:rFonts w:ascii="Times New Roman"/>
          <w:b w:val="false"/>
          <w:i w:val="false"/>
          <w:color w:val="000000"/>
          <w:sz w:val="28"/>
        </w:rPr>
        <w:t>
</w:t>
      </w:r>
      <w:r>
        <w:rPr>
          <w:rFonts w:ascii="Times New Roman"/>
          <w:b w:val="false"/>
          <w:i/>
          <w:color w:val="000000"/>
          <w:sz w:val="28"/>
        </w:rPr>
        <w:t>      округі бойынша депутаты                    С. Есмұратов</w:t>
      </w:r>
    </w:p>
    <w:p>
      <w:pPr>
        <w:spacing w:after="0"/>
        <w:ind w:left="0"/>
        <w:jc w:val="both"/>
      </w:pPr>
      <w:r>
        <w:rPr>
          <w:rFonts w:ascii="Times New Roman"/>
          <w:b w:val="false"/>
          <w:i/>
          <w:color w:val="000000"/>
          <w:sz w:val="28"/>
        </w:rPr>
        <w:t>      Қостанай қалалық</w:t>
      </w:r>
      <w:r>
        <w:br/>
      </w:r>
      <w:r>
        <w:rPr>
          <w:rFonts w:ascii="Times New Roman"/>
          <w:b w:val="false"/>
          <w:i w:val="false"/>
          <w:color w:val="000000"/>
          <w:sz w:val="28"/>
        </w:rPr>
        <w:t>
</w:t>
      </w:r>
      <w:r>
        <w:rPr>
          <w:rFonts w:ascii="Times New Roman"/>
          <w:b w:val="false"/>
          <w:i/>
          <w:color w:val="000000"/>
          <w:sz w:val="28"/>
        </w:rPr>
        <w:t>      мәслихатының хатшысы                       Г. Уралова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қаласы әкімдігінің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 Р. Айтқожинова</w:t>
      </w:r>
    </w:p>
    <w:p>
      <w:pPr>
        <w:spacing w:after="0"/>
        <w:ind w:left="0"/>
        <w:jc w:val="both"/>
      </w:pPr>
      <w:r>
        <w:rPr>
          <w:rFonts w:ascii="Times New Roman"/>
          <w:b w:val="false"/>
          <w:i/>
          <w:color w:val="000000"/>
          <w:sz w:val="28"/>
        </w:rPr>
        <w:t>      "Қостанай қаласы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 Н.Дорошок</w:t>
      </w:r>
    </w:p>
    <w:bookmarkStart w:name="z14"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22 шілдедегі </w:t>
      </w:r>
      <w:r>
        <w:br/>
      </w:r>
      <w:r>
        <w:rPr>
          <w:rFonts w:ascii="Times New Roman"/>
          <w:b w:val="false"/>
          <w:i w:val="false"/>
          <w:color w:val="000000"/>
          <w:sz w:val="28"/>
        </w:rPr>
        <w:t xml:space="preserve">
№ 435 шешіміне 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370 шешіміне 1-қосымша  </w:t>
      </w:r>
    </w:p>
    <w:p>
      <w:pPr>
        <w:spacing w:after="0"/>
        <w:ind w:left="0"/>
        <w:jc w:val="left"/>
      </w:pPr>
      <w:r>
        <w:rPr>
          <w:rFonts w:ascii="Times New Roman"/>
          <w:b/>
          <w:i w:val="false"/>
          <w:color w:val="000000"/>
        </w:rPr>
        <w:t xml:space="preserve"> Қостанай қаласының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13"/>
        <w:gridCol w:w="613"/>
        <w:gridCol w:w="7073"/>
        <w:gridCol w:w="21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14967916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10630810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4940950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4940950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3860980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3860980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1222990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w:t>
            </w:r>
            <w:r>
              <w:br/>
            </w:r>
            <w:r>
              <w:rPr>
                <w:rFonts w:ascii="Times New Roman"/>
                <w:b w:val="false"/>
                <w:i w:val="false"/>
                <w:color w:val="000000"/>
                <w:sz w:val="20"/>
              </w:rPr>
              <w:t>
көрсетуге салынатын ішкі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жасағаны және (немесе) құжаттар</w:t>
            </w:r>
            <w:r>
              <w:br/>
            </w:r>
            <w:r>
              <w:rPr>
                <w:rFonts w:ascii="Times New Roman"/>
                <w:b w:val="false"/>
                <w:i w:val="false"/>
                <w:color w:val="000000"/>
                <w:sz w:val="20"/>
              </w:rPr>
              <w:t>
бергені үшін оған уәкілеттігі бар</w:t>
            </w:r>
            <w:r>
              <w:br/>
            </w:r>
            <w:r>
              <w:rPr>
                <w:rFonts w:ascii="Times New Roman"/>
                <w:b w:val="false"/>
                <w:i w:val="false"/>
                <w:color w:val="000000"/>
                <w:sz w:val="20"/>
              </w:rPr>
              <w:t>
мемлекеттік органдар немесе</w:t>
            </w:r>
            <w:r>
              <w:br/>
            </w:r>
            <w:r>
              <w:rPr>
                <w:rFonts w:ascii="Times New Roman"/>
                <w:b w:val="false"/>
                <w:i w:val="false"/>
                <w:color w:val="000000"/>
                <w:sz w:val="20"/>
              </w:rPr>
              <w:t>
лауазымды тұлғалар алатын міндетті</w:t>
            </w:r>
            <w:r>
              <w:br/>
            </w:r>
            <w:r>
              <w:rPr>
                <w:rFonts w:ascii="Times New Roman"/>
                <w:b w:val="false"/>
                <w:i w:val="false"/>
                <w:color w:val="000000"/>
                <w:sz w:val="20"/>
              </w:rPr>
              <w:t>
төлемдер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кірісі бөлігіндегі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26600</w:t>
            </w:r>
          </w:p>
        </w:tc>
      </w:tr>
      <w:tr>
        <w:trPr>
          <w:trHeight w:val="25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w:t>
            </w:r>
            <w:r>
              <w:br/>
            </w:r>
            <w:r>
              <w:rPr>
                <w:rFonts w:ascii="Times New Roman"/>
                <w:b w:val="false"/>
                <w:i w:val="false"/>
                <w:color w:val="000000"/>
                <w:sz w:val="20"/>
              </w:rPr>
              <w:t>
сондай-ақ Қазақстан Республикасы</w:t>
            </w:r>
            <w:r>
              <w:br/>
            </w:r>
            <w:r>
              <w:rPr>
                <w:rFonts w:ascii="Times New Roman"/>
                <w:b w:val="false"/>
                <w:i w:val="false"/>
                <w:color w:val="000000"/>
                <w:sz w:val="20"/>
              </w:rPr>
              <w:t>
Ұлттық Банкінің бюджетінен</w:t>
            </w:r>
            <w:r>
              <w:br/>
            </w:r>
            <w:r>
              <w:rPr>
                <w:rFonts w:ascii="Times New Roman"/>
                <w:b w:val="false"/>
                <w:i w:val="false"/>
                <w:color w:val="000000"/>
                <w:sz w:val="20"/>
              </w:rPr>
              <w:t>
(шығыстар сметасынан) ұсталатын</w:t>
            </w:r>
            <w:r>
              <w:br/>
            </w:r>
            <w:r>
              <w:rPr>
                <w:rFonts w:ascii="Times New Roman"/>
                <w:b w:val="false"/>
                <w:i w:val="false"/>
                <w:color w:val="000000"/>
                <w:sz w:val="20"/>
              </w:rPr>
              <w:t>
және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674603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475633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475633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3598383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мемлекеттік басқару</w:t>
            </w:r>
            <w:r>
              <w:br/>
            </w:r>
            <w:r>
              <w:rPr>
                <w:rFonts w:ascii="Times New Roman"/>
                <w:b w:val="false"/>
                <w:i w:val="false"/>
                <w:color w:val="000000"/>
                <w:sz w:val="20"/>
              </w:rPr>
              <w:t>
органдарынан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3598383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3598383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301"/>
        <w:gridCol w:w="742"/>
        <w:gridCol w:w="720"/>
        <w:gridCol w:w="7095"/>
        <w:gridCol w:w="23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15869512,5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 көрсету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199427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123832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108613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 бюджетті орындау және</w:t>
            </w:r>
            <w:r>
              <w:br/>
            </w:r>
            <w:r>
              <w:rPr>
                <w:rFonts w:ascii="Times New Roman"/>
                <w:b w:val="false"/>
                <w:i w:val="false"/>
                <w:color w:val="000000"/>
                <w:sz w:val="20"/>
              </w:rPr>
              <w:t>
аудандық (областық манызы бар</w:t>
            </w:r>
            <w:r>
              <w:br/>
            </w:r>
            <w:r>
              <w:rPr>
                <w:rFonts w:ascii="Times New Roman"/>
                <w:b w:val="false"/>
                <w:i w:val="false"/>
                <w:color w:val="000000"/>
                <w:sz w:val="20"/>
              </w:rPr>
              <w:t>
қала) коммуналдық меншікті</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 беру</w:t>
            </w:r>
            <w:r>
              <w:br/>
            </w:r>
            <w:r>
              <w:rPr>
                <w:rFonts w:ascii="Times New Roman"/>
                <w:b w:val="false"/>
                <w:i w:val="false"/>
                <w:color w:val="000000"/>
                <w:sz w:val="20"/>
              </w:rPr>
              <w:t>
жөніндегі жұмысты ұйымдастыру</w:t>
            </w:r>
            <w:r>
              <w:br/>
            </w:r>
            <w:r>
              <w:rPr>
                <w:rFonts w:ascii="Times New Roman"/>
                <w:b w:val="false"/>
                <w:i w:val="false"/>
                <w:color w:val="000000"/>
                <w:sz w:val="20"/>
              </w:rPr>
              <w:t>
және біржолғы талондарды</w:t>
            </w:r>
            <w:r>
              <w:br/>
            </w:r>
            <w:r>
              <w:rPr>
                <w:rFonts w:ascii="Times New Roman"/>
                <w:b w:val="false"/>
                <w:i w:val="false"/>
                <w:color w:val="000000"/>
                <w:sz w:val="20"/>
              </w:rPr>
              <w:t>
сатудан сомалар жинаудың</w:t>
            </w:r>
            <w:r>
              <w:br/>
            </w:r>
            <w:r>
              <w:rPr>
                <w:rFonts w:ascii="Times New Roman"/>
                <w:b w:val="false"/>
                <w:i w:val="false"/>
                <w:color w:val="000000"/>
                <w:sz w:val="20"/>
              </w:rPr>
              <w:t>
толықтылығын қамтамасыз ету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w:t>
            </w:r>
            <w:r>
              <w:br/>
            </w:r>
            <w:r>
              <w:rPr>
                <w:rFonts w:ascii="Times New Roman"/>
                <w:b w:val="false"/>
                <w:i w:val="false"/>
                <w:color w:val="000000"/>
                <w:sz w:val="20"/>
              </w:rPr>
              <w:t>
жекешелендіруді ұйымдастыру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16534</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мен дамыту және</w:t>
            </w:r>
            <w:r>
              <w:br/>
            </w:r>
            <w:r>
              <w:rPr>
                <w:rFonts w:ascii="Times New Roman"/>
                <w:b w:val="false"/>
                <w:i w:val="false"/>
                <w:color w:val="000000"/>
                <w:sz w:val="20"/>
              </w:rPr>
              <w:t>
ауданды (облыстық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ауқымындағы төтенше</w:t>
            </w:r>
            <w:r>
              <w:br/>
            </w:r>
            <w:r>
              <w:rPr>
                <w:rFonts w:ascii="Times New Roman"/>
                <w:b w:val="false"/>
                <w:i w:val="false"/>
                <w:color w:val="000000"/>
                <w:sz w:val="20"/>
              </w:rPr>
              <w:t>
жағдайлардың алдын алу және</w:t>
            </w:r>
            <w:r>
              <w:br/>
            </w:r>
            <w:r>
              <w:rPr>
                <w:rFonts w:ascii="Times New Roman"/>
                <w:b w:val="false"/>
                <w:i w:val="false"/>
                <w:color w:val="000000"/>
                <w:sz w:val="20"/>
              </w:rPr>
              <w:t>
оларды жою</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w:t>
            </w:r>
            <w:r>
              <w:br/>
            </w:r>
            <w:r>
              <w:rPr>
                <w:rFonts w:ascii="Times New Roman"/>
                <w:b w:val="false"/>
                <w:i w:val="false"/>
                <w:color w:val="000000"/>
                <w:sz w:val="20"/>
              </w:rPr>
              <w:t>
қауіпсіздігін қамтамасыз ету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4657441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1113868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1113868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 ұйымдарының қызметін</w:t>
            </w:r>
            <w:r>
              <w:br/>
            </w:r>
            <w:r>
              <w:rPr>
                <w:rFonts w:ascii="Times New Roman"/>
                <w:b w:val="false"/>
                <w:i w:val="false"/>
                <w:color w:val="000000"/>
                <w:sz w:val="20"/>
              </w:rPr>
              <w:t>
қамтамасыз ету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1073009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w:t>
            </w:r>
            <w:r>
              <w:br/>
            </w:r>
            <w:r>
              <w:rPr>
                <w:rFonts w:ascii="Times New Roman"/>
                <w:b w:val="false"/>
                <w:i w:val="false"/>
                <w:color w:val="000000"/>
                <w:sz w:val="20"/>
              </w:rPr>
              <w:t>
мектепке дейінгі ұйымдардың</w:t>
            </w:r>
            <w:r>
              <w:br/>
            </w:r>
            <w:r>
              <w:rPr>
                <w:rFonts w:ascii="Times New Roman"/>
                <w:b w:val="false"/>
                <w:i w:val="false"/>
                <w:color w:val="000000"/>
                <w:sz w:val="20"/>
              </w:rPr>
              <w:t>
тәрбиешілеріне біліктілік</w:t>
            </w:r>
            <w:r>
              <w:br/>
            </w:r>
            <w:r>
              <w:rPr>
                <w:rFonts w:ascii="Times New Roman"/>
                <w:b w:val="false"/>
                <w:i w:val="false"/>
                <w:color w:val="000000"/>
                <w:sz w:val="20"/>
              </w:rPr>
              <w:t>
санаты үшін қосымша ақы көлемін</w:t>
            </w:r>
            <w:r>
              <w:br/>
            </w:r>
            <w:r>
              <w:rPr>
                <w:rFonts w:ascii="Times New Roman"/>
                <w:b w:val="false"/>
                <w:i w:val="false"/>
                <w:color w:val="000000"/>
                <w:sz w:val="20"/>
              </w:rPr>
              <w:t>
ұлғайту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3402387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3402387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3167991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w:t>
            </w:r>
            <w:r>
              <w:br/>
            </w:r>
            <w:r>
              <w:rPr>
                <w:rFonts w:ascii="Times New Roman"/>
                <w:b w:val="false"/>
                <w:i w:val="false"/>
                <w:color w:val="000000"/>
                <w:sz w:val="20"/>
              </w:rPr>
              <w:t>
беру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234396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w:t>
            </w:r>
            <w:r>
              <w:br/>
            </w:r>
            <w:r>
              <w:rPr>
                <w:rFonts w:ascii="Times New Roman"/>
                <w:b w:val="false"/>
                <w:i w:val="false"/>
                <w:color w:val="000000"/>
                <w:sz w:val="20"/>
              </w:rPr>
              <w:t>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141186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w:t>
            </w:r>
            <w:r>
              <w:br/>
            </w:r>
            <w:r>
              <w:rPr>
                <w:rFonts w:ascii="Times New Roman"/>
                <w:b w:val="false"/>
                <w:i w:val="false"/>
                <w:color w:val="000000"/>
                <w:sz w:val="20"/>
              </w:rPr>
              <w:t>
мекемелері үшін оқулықтар мен</w:t>
            </w:r>
            <w:r>
              <w:br/>
            </w:r>
            <w:r>
              <w:rPr>
                <w:rFonts w:ascii="Times New Roman"/>
                <w:b w:val="false"/>
                <w:i w:val="false"/>
                <w:color w:val="000000"/>
                <w:sz w:val="20"/>
              </w:rPr>
              <w:t>
оқу-әдістемелік кешендерді</w:t>
            </w:r>
            <w:r>
              <w:br/>
            </w:r>
            <w:r>
              <w:rPr>
                <w:rFonts w:ascii="Times New Roman"/>
                <w:b w:val="false"/>
                <w:i w:val="false"/>
                <w:color w:val="000000"/>
                <w:sz w:val="20"/>
              </w:rPr>
              <w:t>
сатып алу және жеткізу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мектеп олимпиадаларын және</w:t>
            </w:r>
            <w:r>
              <w:br/>
            </w:r>
            <w:r>
              <w:rPr>
                <w:rFonts w:ascii="Times New Roman"/>
                <w:b w:val="false"/>
                <w:i w:val="false"/>
                <w:color w:val="000000"/>
                <w:sz w:val="20"/>
              </w:rPr>
              <w:t>
мектептен тыс іс-шараларды</w:t>
            </w:r>
            <w:r>
              <w:br/>
            </w:r>
            <w:r>
              <w:rPr>
                <w:rFonts w:ascii="Times New Roman"/>
                <w:b w:val="false"/>
                <w:i w:val="false"/>
                <w:color w:val="000000"/>
                <w:sz w:val="20"/>
              </w:rPr>
              <w:t>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w:t>
            </w:r>
            <w:r>
              <w:br/>
            </w:r>
            <w:r>
              <w:rPr>
                <w:rFonts w:ascii="Times New Roman"/>
                <w:b w:val="false"/>
                <w:i w:val="false"/>
                <w:color w:val="000000"/>
                <w:sz w:val="20"/>
              </w:rPr>
              <w:t>
және ата-аналарының қамқорынсыз</w:t>
            </w:r>
            <w:r>
              <w:br/>
            </w:r>
            <w:r>
              <w:rPr>
                <w:rFonts w:ascii="Times New Roman"/>
                <w:b w:val="false"/>
                <w:i w:val="false"/>
                <w:color w:val="000000"/>
                <w:sz w:val="20"/>
              </w:rPr>
              <w:t>
қалған баланы (балаларды)</w:t>
            </w:r>
            <w:r>
              <w:br/>
            </w:r>
            <w:r>
              <w:rPr>
                <w:rFonts w:ascii="Times New Roman"/>
                <w:b w:val="false"/>
                <w:i w:val="false"/>
                <w:color w:val="000000"/>
                <w:sz w:val="20"/>
              </w:rPr>
              <w:t>
күтіп-ұстауға асыраушыларына ай</w:t>
            </w:r>
            <w:r>
              <w:br/>
            </w:r>
            <w:r>
              <w:rPr>
                <w:rFonts w:ascii="Times New Roman"/>
                <w:b w:val="false"/>
                <w:i w:val="false"/>
                <w:color w:val="000000"/>
                <w:sz w:val="20"/>
              </w:rPr>
              <w:t>
сайынғы ақшалай қаражат</w:t>
            </w:r>
            <w:r>
              <w:br/>
            </w:r>
            <w:r>
              <w:rPr>
                <w:rFonts w:ascii="Times New Roman"/>
                <w:b w:val="false"/>
                <w:i w:val="false"/>
                <w:color w:val="000000"/>
                <w:sz w:val="20"/>
              </w:rPr>
              <w:t>
төлемдері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55490</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w:t>
            </w:r>
            <w:r>
              <w:br/>
            </w:r>
            <w:r>
              <w:rPr>
                <w:rFonts w:ascii="Times New Roman"/>
                <w:b w:val="false"/>
                <w:i w:val="false"/>
                <w:color w:val="000000"/>
                <w:sz w:val="20"/>
              </w:rPr>
              <w:t>
балаларды жабдықпен,</w:t>
            </w:r>
            <w:r>
              <w:br/>
            </w:r>
            <w:r>
              <w:rPr>
                <w:rFonts w:ascii="Times New Roman"/>
                <w:b w:val="false"/>
                <w:i w:val="false"/>
                <w:color w:val="000000"/>
                <w:sz w:val="20"/>
              </w:rPr>
              <w:t>
бағдарламалық қамтыммен</w:t>
            </w:r>
            <w:r>
              <w:br/>
            </w:r>
            <w:r>
              <w:rPr>
                <w:rFonts w:ascii="Times New Roman"/>
                <w:b w:val="false"/>
                <w:i w:val="false"/>
                <w:color w:val="000000"/>
                <w:sz w:val="20"/>
              </w:rPr>
              <w:t>
қамтамасыз ету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8357</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w:t>
            </w:r>
            <w:r>
              <w:br/>
            </w:r>
            <w:r>
              <w:rPr>
                <w:rFonts w:ascii="Times New Roman"/>
                <w:b w:val="false"/>
                <w:i w:val="false"/>
                <w:color w:val="000000"/>
                <w:sz w:val="20"/>
              </w:rPr>
              <w:t>
және реконструкциялау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w:t>
            </w:r>
            <w:r>
              <w:br/>
            </w:r>
            <w:r>
              <w:rPr>
                <w:rFonts w:ascii="Times New Roman"/>
                <w:b w:val="false"/>
                <w:i w:val="false"/>
                <w:color w:val="000000"/>
                <w:sz w:val="20"/>
              </w:rPr>
              <w:t>
әлеуметтік қамсыздандыру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510264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447127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бағдарламалары</w:t>
            </w:r>
            <w:r>
              <w:br/>
            </w:r>
            <w:r>
              <w:rPr>
                <w:rFonts w:ascii="Times New Roman"/>
                <w:b w:val="false"/>
                <w:i w:val="false"/>
                <w:color w:val="000000"/>
                <w:sz w:val="20"/>
              </w:rPr>
              <w:t>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447127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шешімдері бойынша мұқтаж</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 көмек</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91810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w:t>
            </w:r>
            <w:r>
              <w:br/>
            </w:r>
            <w:r>
              <w:rPr>
                <w:rFonts w:ascii="Times New Roman"/>
                <w:b w:val="false"/>
                <w:i w:val="false"/>
                <w:color w:val="000000"/>
                <w:sz w:val="20"/>
              </w:rPr>
              <w:t>
тұлғаларды әлеуметтік бейімдеу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w:t>
            </w:r>
            <w:r>
              <w:br/>
            </w:r>
            <w:r>
              <w:rPr>
                <w:rFonts w:ascii="Times New Roman"/>
                <w:b w:val="false"/>
                <w:i w:val="false"/>
                <w:color w:val="000000"/>
                <w:sz w:val="20"/>
              </w:rPr>
              <w:t>
әлеуметтiк қызмет көрсету</w:t>
            </w:r>
            <w:r>
              <w:br/>
            </w:r>
            <w:r>
              <w:rPr>
                <w:rFonts w:ascii="Times New Roman"/>
                <w:b w:val="false"/>
                <w:i w:val="false"/>
                <w:color w:val="000000"/>
                <w:sz w:val="20"/>
              </w:rPr>
              <w:t>
аумақтық орталықтары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құралдармен</w:t>
            </w:r>
            <w:r>
              <w:br/>
            </w:r>
            <w:r>
              <w:rPr>
                <w:rFonts w:ascii="Times New Roman"/>
                <w:b w:val="false"/>
                <w:i w:val="false"/>
                <w:color w:val="000000"/>
                <w:sz w:val="20"/>
              </w:rPr>
              <w:t>
қамтамасыз ету және ымдау тілі</w:t>
            </w:r>
            <w:r>
              <w:br/>
            </w:r>
            <w:r>
              <w:rPr>
                <w:rFonts w:ascii="Times New Roman"/>
                <w:b w:val="false"/>
                <w:i w:val="false"/>
                <w:color w:val="000000"/>
                <w:sz w:val="20"/>
              </w:rPr>
              <w:t>
мамандарының, жеке</w:t>
            </w:r>
            <w:r>
              <w:br/>
            </w:r>
            <w:r>
              <w:rPr>
                <w:rFonts w:ascii="Times New Roman"/>
                <w:b w:val="false"/>
                <w:i w:val="false"/>
                <w:color w:val="000000"/>
                <w:sz w:val="20"/>
              </w:rPr>
              <w:t>
көмекшілердің қызмет көрсетуі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w:t>
            </w:r>
            <w:r>
              <w:br/>
            </w:r>
            <w:r>
              <w:rPr>
                <w:rFonts w:ascii="Times New Roman"/>
                <w:b w:val="false"/>
                <w:i w:val="false"/>
                <w:color w:val="000000"/>
                <w:sz w:val="20"/>
              </w:rPr>
              <w:t>
әлеуметтік қамтамасыз ету</w:t>
            </w:r>
            <w:r>
              <w:br/>
            </w:r>
            <w:r>
              <w:rPr>
                <w:rFonts w:ascii="Times New Roman"/>
                <w:b w:val="false"/>
                <w:i w:val="false"/>
                <w:color w:val="000000"/>
                <w:sz w:val="20"/>
              </w:rPr>
              <w:t>
саласындағы өзге де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бағдарламалары</w:t>
            </w:r>
            <w:r>
              <w:br/>
            </w:r>
            <w:r>
              <w:rPr>
                <w:rFonts w:ascii="Times New Roman"/>
                <w:b w:val="false"/>
                <w:i w:val="false"/>
                <w:color w:val="000000"/>
                <w:sz w:val="20"/>
              </w:rPr>
              <w:t>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үшін әлеуметтік</w:t>
            </w:r>
            <w:r>
              <w:br/>
            </w:r>
            <w:r>
              <w:rPr>
                <w:rFonts w:ascii="Times New Roman"/>
                <w:b w:val="false"/>
                <w:i w:val="false"/>
                <w:color w:val="000000"/>
                <w:sz w:val="20"/>
              </w:rPr>
              <w:t>
бағдарламаларды іске асыру және</w:t>
            </w:r>
            <w:r>
              <w:br/>
            </w:r>
            <w:r>
              <w:rPr>
                <w:rFonts w:ascii="Times New Roman"/>
                <w:b w:val="false"/>
                <w:i w:val="false"/>
                <w:color w:val="000000"/>
                <w:sz w:val="20"/>
              </w:rPr>
              <w:t>
жұмыспен қамтуды қамтамасыз ету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жергілікті деңгейде</w:t>
            </w:r>
            <w:r>
              <w:br/>
            </w:r>
            <w:r>
              <w:rPr>
                <w:rFonts w:ascii="Times New Roman"/>
                <w:b w:val="false"/>
                <w:i w:val="false"/>
                <w:color w:val="000000"/>
                <w:sz w:val="20"/>
              </w:rPr>
              <w:t>
іске асыру жөніндегі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w:t>
            </w:r>
            <w:r>
              <w:br/>
            </w:r>
            <w:r>
              <w:rPr>
                <w:rFonts w:ascii="Times New Roman"/>
                <w:b w:val="false"/>
                <w:i w:val="false"/>
                <w:color w:val="000000"/>
                <w:sz w:val="20"/>
              </w:rPr>
              <w:t>
да әлеуметтік төлемдерді</w:t>
            </w:r>
            <w:r>
              <w:br/>
            </w:r>
            <w:r>
              <w:rPr>
                <w:rFonts w:ascii="Times New Roman"/>
                <w:b w:val="false"/>
                <w:i w:val="false"/>
                <w:color w:val="000000"/>
                <w:sz w:val="20"/>
              </w:rPr>
              <w:t>
есептеу, төлеу және жеткізу</w:t>
            </w:r>
            <w:r>
              <w:br/>
            </w:r>
            <w:r>
              <w:rPr>
                <w:rFonts w:ascii="Times New Roman"/>
                <w:b w:val="false"/>
                <w:i w:val="false"/>
                <w:color w:val="000000"/>
                <w:sz w:val="20"/>
              </w:rPr>
              <w:t>
жөніндегі қызметтерге төлем</w:t>
            </w:r>
            <w:r>
              <w:br/>
            </w:r>
            <w:r>
              <w:rPr>
                <w:rFonts w:ascii="Times New Roman"/>
                <w:b w:val="false"/>
                <w:i w:val="false"/>
                <w:color w:val="000000"/>
                <w:sz w:val="20"/>
              </w:rPr>
              <w:t>
жүргізу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4343589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2191964,8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w:t>
            </w:r>
            <w:r>
              <w:br/>
            </w:r>
            <w:r>
              <w:rPr>
                <w:rFonts w:ascii="Times New Roman"/>
                <w:b w:val="false"/>
                <w:i w:val="false"/>
                <w:color w:val="000000"/>
                <w:sz w:val="20"/>
              </w:rPr>
              <w:t>
жер учаскелерiн алып қою, соның</w:t>
            </w:r>
            <w:r>
              <w:br/>
            </w:r>
            <w:r>
              <w:rPr>
                <w:rFonts w:ascii="Times New Roman"/>
                <w:b w:val="false"/>
                <w:i w:val="false"/>
                <w:color w:val="000000"/>
                <w:sz w:val="20"/>
              </w:rPr>
              <w:t>
iшiнде сатып алу жолымен алып</w:t>
            </w:r>
            <w:r>
              <w:br/>
            </w:r>
            <w:r>
              <w:rPr>
                <w:rFonts w:ascii="Times New Roman"/>
                <w:b w:val="false"/>
                <w:i w:val="false"/>
                <w:color w:val="000000"/>
                <w:sz w:val="20"/>
              </w:rPr>
              <w:t>
қою және осыған байланысты</w:t>
            </w:r>
            <w:r>
              <w:br/>
            </w:r>
            <w:r>
              <w:rPr>
                <w:rFonts w:ascii="Times New Roman"/>
                <w:b w:val="false"/>
                <w:i w:val="false"/>
                <w:color w:val="000000"/>
                <w:sz w:val="20"/>
              </w:rPr>
              <w:t>
жылжымайтын мүлiктi иелiктен</w:t>
            </w:r>
            <w:r>
              <w:br/>
            </w:r>
            <w:r>
              <w:rPr>
                <w:rFonts w:ascii="Times New Roman"/>
                <w:b w:val="false"/>
                <w:i w:val="false"/>
                <w:color w:val="000000"/>
                <w:sz w:val="20"/>
              </w:rPr>
              <w:t>
айыру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w:t>
            </w:r>
            <w:r>
              <w:br/>
            </w:r>
            <w:r>
              <w:rPr>
                <w:rFonts w:ascii="Times New Roman"/>
                <w:b w:val="false"/>
                <w:i w:val="false"/>
                <w:color w:val="000000"/>
                <w:sz w:val="20"/>
              </w:rPr>
              <w:t>
санаттарын тұрғын үймен</w:t>
            </w:r>
            <w:r>
              <w:br/>
            </w:r>
            <w:r>
              <w:rPr>
                <w:rFonts w:ascii="Times New Roman"/>
                <w:b w:val="false"/>
                <w:i w:val="false"/>
                <w:color w:val="000000"/>
                <w:sz w:val="20"/>
              </w:rPr>
              <w:t>
қамтамасыз ету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21014,4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w:t>
            </w:r>
            <w:r>
              <w:br/>
            </w:r>
            <w:r>
              <w:rPr>
                <w:rFonts w:ascii="Times New Roman"/>
                <w:b w:val="false"/>
                <w:i w:val="false"/>
                <w:color w:val="000000"/>
                <w:sz w:val="20"/>
              </w:rPr>
              <w:t>
техникалық паспорттар дайындау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2147383,8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тұрғын үй құрылысы</w:t>
            </w:r>
            <w:r>
              <w:br/>
            </w:r>
            <w:r>
              <w:rPr>
                <w:rFonts w:ascii="Times New Roman"/>
                <w:b w:val="false"/>
                <w:i w:val="false"/>
                <w:color w:val="000000"/>
                <w:sz w:val="20"/>
              </w:rPr>
              <w:t>
және (немесе) сатып алу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98328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w:t>
            </w:r>
            <w:r>
              <w:br/>
            </w:r>
            <w:r>
              <w:rPr>
                <w:rFonts w:ascii="Times New Roman"/>
                <w:b w:val="false"/>
                <w:i w:val="false"/>
                <w:color w:val="000000"/>
                <w:sz w:val="20"/>
              </w:rPr>
              <w:t>
инфрақұрылымды дамыту,</w:t>
            </w:r>
            <w:r>
              <w:br/>
            </w:r>
            <w:r>
              <w:rPr>
                <w:rFonts w:ascii="Times New Roman"/>
                <w:b w:val="false"/>
                <w:i w:val="false"/>
                <w:color w:val="000000"/>
                <w:sz w:val="20"/>
              </w:rPr>
              <w:t>
жайластыру және (немесе) сатып</w:t>
            </w:r>
            <w:r>
              <w:br/>
            </w:r>
            <w:r>
              <w:rPr>
                <w:rFonts w:ascii="Times New Roman"/>
                <w:b w:val="false"/>
                <w:i w:val="false"/>
                <w:color w:val="000000"/>
                <w:sz w:val="20"/>
              </w:rPr>
              <w:t>
алу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734638</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1314417,8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1376562,4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 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1376562,4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суды бұру</w:t>
            </w:r>
            <w:r>
              <w:br/>
            </w:r>
            <w:r>
              <w:rPr>
                <w:rFonts w:ascii="Times New Roman"/>
                <w:b w:val="false"/>
                <w:i w:val="false"/>
                <w:color w:val="000000"/>
                <w:sz w:val="20"/>
              </w:rPr>
              <w:t>
жүйесінің қызмет етуі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119168,4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w:t>
            </w:r>
            <w:r>
              <w:br/>
            </w:r>
            <w:r>
              <w:rPr>
                <w:rFonts w:ascii="Times New Roman"/>
                <w:b w:val="false"/>
                <w:i w:val="false"/>
                <w:color w:val="000000"/>
                <w:sz w:val="20"/>
              </w:rPr>
              <w:t>
меншігіндегі жылу жүйелерін</w:t>
            </w:r>
            <w:r>
              <w:br/>
            </w:r>
            <w:r>
              <w:rPr>
                <w:rFonts w:ascii="Times New Roman"/>
                <w:b w:val="false"/>
                <w:i w:val="false"/>
                <w:color w:val="000000"/>
                <w:sz w:val="20"/>
              </w:rPr>
              <w:t>
қолдануды ұйымдастыру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100590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167803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989001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775061,8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 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775061,8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79279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w:t>
            </w:r>
            <w:r>
              <w:br/>
            </w:r>
            <w:r>
              <w:rPr>
                <w:rFonts w:ascii="Times New Roman"/>
                <w:b w:val="false"/>
                <w:i w:val="false"/>
                <w:color w:val="000000"/>
                <w:sz w:val="20"/>
              </w:rPr>
              <w:t>
және туысы жоқтарды жерлеу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w:t>
            </w:r>
            <w:r>
              <w:br/>
            </w:r>
            <w:r>
              <w:rPr>
                <w:rFonts w:ascii="Times New Roman"/>
                <w:b w:val="false"/>
                <w:i w:val="false"/>
                <w:color w:val="000000"/>
                <w:sz w:val="20"/>
              </w:rPr>
              <w:t>
көгалдандыру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680112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89724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89724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89724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 және спорттың</w:t>
            </w:r>
            <w:r>
              <w:br/>
            </w:r>
            <w:r>
              <w:rPr>
                <w:rFonts w:ascii="Times New Roman"/>
                <w:b w:val="false"/>
                <w:i w:val="false"/>
                <w:color w:val="000000"/>
                <w:sz w:val="20"/>
              </w:rPr>
              <w:t>
ұлттық түрлерін дамыту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w:t>
            </w:r>
            <w:r>
              <w:br/>
            </w:r>
            <w:r>
              <w:rPr>
                <w:rFonts w:ascii="Times New Roman"/>
                <w:b w:val="false"/>
                <w:i w:val="false"/>
                <w:color w:val="000000"/>
                <w:sz w:val="20"/>
              </w:rPr>
              <w:t>
түрлі спорт түрлері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мүшелерін дайындау және олардың</w:t>
            </w:r>
            <w:r>
              <w:br/>
            </w:r>
            <w:r>
              <w:rPr>
                <w:rFonts w:ascii="Times New Roman"/>
                <w:b w:val="false"/>
                <w:i w:val="false"/>
                <w:color w:val="000000"/>
                <w:sz w:val="20"/>
              </w:rPr>
              <w:t>
қатысуы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кітапханалардың жұмыс істеуі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 да</w:t>
            </w:r>
            <w:r>
              <w:br/>
            </w:r>
            <w:r>
              <w:rPr>
                <w:rFonts w:ascii="Times New Roman"/>
                <w:b w:val="false"/>
                <w:i w:val="false"/>
                <w:color w:val="000000"/>
                <w:sz w:val="20"/>
              </w:rPr>
              <w:t>
тілдерін дамыту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кеңістікті</w:t>
            </w:r>
            <w:r>
              <w:br/>
            </w:r>
            <w:r>
              <w:rPr>
                <w:rFonts w:ascii="Times New Roman"/>
                <w:b w:val="false"/>
                <w:i w:val="false"/>
                <w:color w:val="000000"/>
                <w:sz w:val="20"/>
              </w:rPr>
              <w:t>
ұйымдастыру жөніндегі өзге де</w:t>
            </w:r>
            <w:r>
              <w:br/>
            </w:r>
            <w:r>
              <w:rPr>
                <w:rFonts w:ascii="Times New Roman"/>
                <w:b w:val="false"/>
                <w:i w:val="false"/>
                <w:color w:val="000000"/>
                <w:sz w:val="20"/>
              </w:rPr>
              <w:t>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w:t>
            </w:r>
            <w:r>
              <w:br/>
            </w:r>
            <w:r>
              <w:rPr>
                <w:rFonts w:ascii="Times New Roman"/>
                <w:b w:val="false"/>
                <w:i w:val="false"/>
                <w:color w:val="000000"/>
                <w:sz w:val="20"/>
              </w:rPr>
              <w:t>
қойнауын пайдалану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 саласындағы</w:t>
            </w:r>
            <w:r>
              <w:br/>
            </w:r>
            <w:r>
              <w:rPr>
                <w:rFonts w:ascii="Times New Roman"/>
                <w:b w:val="false"/>
                <w:i w:val="false"/>
                <w:color w:val="000000"/>
                <w:sz w:val="20"/>
              </w:rPr>
              <w:t>
өзге де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 -</w:t>
            </w:r>
            <w:r>
              <w:br/>
            </w:r>
            <w:r>
              <w:rPr>
                <w:rFonts w:ascii="Times New Roman"/>
                <w:b w:val="false"/>
                <w:i w:val="false"/>
                <w:color w:val="000000"/>
                <w:sz w:val="20"/>
              </w:rPr>
              <w:t>
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w:t>
            </w:r>
            <w:r>
              <w:br/>
            </w:r>
            <w:r>
              <w:rPr>
                <w:rFonts w:ascii="Times New Roman"/>
                <w:b w:val="false"/>
                <w:i w:val="false"/>
                <w:color w:val="000000"/>
                <w:sz w:val="20"/>
              </w:rPr>
              <w:t>
дамыту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14970,5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w:t>
            </w:r>
            <w:r>
              <w:br/>
            </w:r>
            <w:r>
              <w:rPr>
                <w:rFonts w:ascii="Times New Roman"/>
                <w:b w:val="false"/>
                <w:i w:val="false"/>
                <w:color w:val="000000"/>
                <w:sz w:val="20"/>
              </w:rPr>
              <w:t>
орналастыру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w:t>
            </w:r>
            <w:r>
              <w:br/>
            </w:r>
            <w:r>
              <w:rPr>
                <w:rFonts w:ascii="Times New Roman"/>
                <w:b w:val="false"/>
                <w:i w:val="false"/>
                <w:color w:val="000000"/>
                <w:sz w:val="20"/>
              </w:rPr>
              <w:t>
өткізу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2063075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2063075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 -</w:t>
            </w:r>
            <w:r>
              <w:br/>
            </w:r>
            <w:r>
              <w:rPr>
                <w:rFonts w:ascii="Times New Roman"/>
                <w:b w:val="false"/>
                <w:i w:val="false"/>
                <w:color w:val="000000"/>
                <w:sz w:val="20"/>
              </w:rPr>
              <w:t>
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2063075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879456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1183619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207504,8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және бәсекелестікті қорғау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195523,8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бағдарламалары</w:t>
            </w:r>
            <w:r>
              <w:br/>
            </w:r>
            <w:r>
              <w:rPr>
                <w:rFonts w:ascii="Times New Roman"/>
                <w:b w:val="false"/>
                <w:i w:val="false"/>
                <w:color w:val="000000"/>
                <w:sz w:val="20"/>
              </w:rPr>
              <w:t>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қолдау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121229,8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121229,8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 -</w:t>
            </w:r>
            <w:r>
              <w:br/>
            </w:r>
            <w:r>
              <w:rPr>
                <w:rFonts w:ascii="Times New Roman"/>
                <w:b w:val="false"/>
                <w:i w:val="false"/>
                <w:color w:val="000000"/>
                <w:sz w:val="20"/>
              </w:rPr>
              <w:t>
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3232975,7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3232975,7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3232975,7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3207877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w:t>
            </w:r>
            <w:r>
              <w:br/>
            </w:r>
            <w:r>
              <w:rPr>
                <w:rFonts w:ascii="Times New Roman"/>
                <w:b w:val="false"/>
                <w:i w:val="false"/>
                <w:color w:val="000000"/>
                <w:sz w:val="20"/>
              </w:rPr>
              <w:t>
пайдаланылмаған нысаналы</w:t>
            </w:r>
            <w:r>
              <w:br/>
            </w:r>
            <w:r>
              <w:rPr>
                <w:rFonts w:ascii="Times New Roman"/>
                <w:b w:val="false"/>
                <w:i w:val="false"/>
                <w:color w:val="000000"/>
                <w:sz w:val="20"/>
              </w:rPr>
              <w:t>
трансферттерді қайтару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функцияларын мемлекеттік</w:t>
            </w:r>
            <w:r>
              <w:br/>
            </w:r>
            <w:r>
              <w:rPr>
                <w:rFonts w:ascii="Times New Roman"/>
                <w:b w:val="false"/>
                <w:i w:val="false"/>
                <w:color w:val="000000"/>
                <w:sz w:val="20"/>
              </w:rPr>
              <w:t>
басқарудың төмен тұрған</w:t>
            </w:r>
            <w:r>
              <w:br/>
            </w:r>
            <w:r>
              <w:rPr>
                <w:rFonts w:ascii="Times New Roman"/>
                <w:b w:val="false"/>
                <w:i w:val="false"/>
                <w:color w:val="000000"/>
                <w:sz w:val="20"/>
              </w:rPr>
              <w:t>
деңгейлерінен жоғарғы</w:t>
            </w:r>
            <w:r>
              <w:br/>
            </w:r>
            <w:r>
              <w:rPr>
                <w:rFonts w:ascii="Times New Roman"/>
                <w:b w:val="false"/>
                <w:i w:val="false"/>
                <w:color w:val="000000"/>
                <w:sz w:val="20"/>
              </w:rPr>
              <w:t>
деңгейлерге беруге байланысты</w:t>
            </w:r>
            <w:r>
              <w:br/>
            </w:r>
            <w:r>
              <w:rPr>
                <w:rFonts w:ascii="Times New Roman"/>
                <w:b w:val="false"/>
                <w:i w:val="false"/>
                <w:color w:val="000000"/>
                <w:sz w:val="20"/>
              </w:rPr>
              <w:t>
жоғары тұрған бюджеттерге</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w:t>
            </w:r>
            <w:r>
              <w:br/>
            </w:r>
            <w:r>
              <w:rPr>
                <w:rFonts w:ascii="Times New Roman"/>
                <w:b w:val="false"/>
                <w:i w:val="false"/>
                <w:color w:val="000000"/>
                <w:sz w:val="20"/>
              </w:rPr>
              <w:t>
жасалатын операциялар бойынша</w:t>
            </w:r>
            <w:r>
              <w:br/>
            </w:r>
            <w:r>
              <w:rPr>
                <w:rFonts w:ascii="Times New Roman"/>
                <w:b w:val="false"/>
                <w:i w:val="false"/>
                <w:color w:val="000000"/>
                <w:sz w:val="20"/>
              </w:rPr>
              <w:t>
сальдо</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Тапшылық (-) Профицит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-958996,5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(профицитті</w:t>
            </w:r>
            <w:r>
              <w:br/>
            </w:r>
            <w:r>
              <w:rPr>
                <w:rFonts w:ascii="Times New Roman"/>
                <w:b w:val="false"/>
                <w:i w:val="false"/>
                <w:color w:val="000000"/>
                <w:sz w:val="20"/>
              </w:rPr>
              <w:t>
пайдалану)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958996,5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