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c0c7" w14:textId="c15c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370 "Қостанай қаласының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16 қыркүйектегі № 449 шешімі. Қостанай облысы Қостанай қаласының Әділет басқармасында 2011 жылғы 20 қыркүйекте № 9-1-170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2011-2013 жылдарға арналған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9-1-160 тіркелген, 2011 жылдың 11 қаңтарында "Қостанай"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14939591,0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10630810,0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674603,0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3570058,0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15841187,5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57400,0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57400,0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-958996,5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958996,5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қалалық бюджетте мынадай мөлшерде нысаналы ағымдағы трансферттер және республикалық бюджеттен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1972,0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70007,0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5541,0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 балаларды жабдықтармен, бағдарламалық қамтумен қамтамасыз етуге 8357,0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арналған ақшалай қаражаттарды ай сайын төлеуге 55490,0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687663,0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67100,0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819842,0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135000,0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Әбдірахманова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Дорошок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449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74"/>
        <w:gridCol w:w="293"/>
        <w:gridCol w:w="7673"/>
        <w:gridCol w:w="18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14939591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10630810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1222990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413360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674603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3570058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3570058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47"/>
        <w:gridCol w:w="747"/>
        <w:gridCol w:w="747"/>
        <w:gridCol w:w="303"/>
        <w:gridCol w:w="6659"/>
        <w:gridCol w:w="22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15841187,5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4657441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1113868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1113868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1073009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3402387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3402387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510264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4315264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2163639,8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жер учаскелерiн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9801,6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21014,4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2119058,8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706313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1314417,8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1376562,4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1376562,4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жүйесінің қызмет етуі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119168,4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775061,8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775061,8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қатысуы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 орналастыру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207504,8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2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195523,8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121229,8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121229,8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