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9db5" w14:textId="77d9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370 "Қостанай қаласының 2011-2013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2 қарашадағы № 466 шешімі. Қостанай облысы Қостанай қаласының Әділет басқармасында 2011 жылғы 8 қарашада № 9-1-171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2011-2013 жылдарға арналған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9-1-160 тіркелген, 2011 жылдың 11 қаңтарында "Қостанай"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15628527,7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11002245,0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41285,0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876003,0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3708994,7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16532244,2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55280,0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55280,0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-958996,5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958996,5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қалалық бюджетте мынадай мөлшерде нысаналы ағымдағы трансферттер және республикалық бюджеттен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1972,0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70007,0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5541,0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 балаларды жабдықтармен, бағдарламалық қамтумен қамтамасыз етуге 8357,0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арналған ақшалай қаражаттарды ай сайын төлеуге 55490,0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689270,0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67100,0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819842,0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135000,0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2011 жылға арналған қалалық бюджетте нысаналы ағымдағы трансферттер және облыстық бюджеттен дамуға трансферттер түсімі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2400,0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55280,0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31228,0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144225,0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131400,0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221065,0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905729,2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гидроторап сорғы станциясын күрделі жөндеуге 34813,0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жасауын қамтамасыз етуге 180000,0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"3-7. 2011 жылға арналған қалалық бюджетте Жұмыспен қамту 2020 бағдарламасы шеңберіндегі іс-шараларды іске асыруға республикалық бюджеттен мынадай мөлшерде нысаналы ағымдағы трансферттер сомасы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24617,0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17714,0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3-8. 2011 жылға арналған қалалық бюджетте облыстық бюджеттен мынадай мөлшерде нысаналы ағымдағы трансферттер сомасы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компьютерлік және ұйымдастырушылық техниканы сатып алуға 2412,5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3-10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"3-10. 2011 жылға арналған қалалық бюджетте республикалық бюджеттен қарыздар бойынша 44,0 мың теңге сомасында сыйақылар және басқа төлемдерді төлеу бойынша жергілікті атқарушы органдардың борышына қызмет көрсетілгені үшін қайтарым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қаланың жергілікті атқарушы органының резерві 96229,8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 № 20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Ф. Иксанова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466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613"/>
        <w:gridCol w:w="6973"/>
        <w:gridCol w:w="2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15628527,7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3708994,7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23"/>
        <w:gridCol w:w="831"/>
        <w:gridCol w:w="765"/>
        <w:gridCol w:w="389"/>
        <w:gridCol w:w="6400"/>
        <w:gridCol w:w="21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18237709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 етуі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тарату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 орналастыру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466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53"/>
        <w:gridCol w:w="7473"/>
        <w:gridCol w:w="1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17842109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12278832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1292570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салынатын ішкі салықтар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бөлігіндегі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80"/>
        <w:gridCol w:w="791"/>
        <w:gridCol w:w="924"/>
        <w:gridCol w:w="391"/>
        <w:gridCol w:w="6296"/>
        <w:gridCol w:w="21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18237709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тұлғаларды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4313099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2503883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2490036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 етуі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тарату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жер-шаруашылық орналастыру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