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301f" w14:textId="36e3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24 желтоқсандағы № 370 "Қостанай қаласының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11 қарашадағы № 469 шешімі. Қостанай облысы Қостанай қаласының Әділет басқармасында 2011 жылғы 17 қарашада № 9-1-172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2011-2013 жылдарға арналған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9-1-160 тіркелген, 2011 жылдың 11 қаңтарында "Қостанай"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 2), 3), 4), 5), 6)тармақшалары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15608517,8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11002245,0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41285,0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876003,0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3688984,8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16512234,3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55280,0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55280,0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-958996,5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958996,5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қалалық бюджетте мынадай мөлшерде нысаналы ағымдағы трансферттер және республикалық бюджеттен дамуға трансферттер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1828,4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70007,0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жарақтандыруға 16384,0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5316,7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 балаларды жабдықпен, бағдарламалық қамтумен қамтамасыз етуге 8357,0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арналған ақшалай қаражаттарды ай сайын төлеуге 46418,0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қажеттіліктер үшін жер телімдерін алып тастауға 9081,0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689270,0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67100,0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819842,0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135000,0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"3-4. 2011 жылға арналған қалалық бюджетте "Бизнестің жол картасы – 2020" бағдарламасының шеңберінде өңірлерде жеке кәсіпкерлікті қолдауға республикалық бюджеттен 12870,0 мың теңге сомасында нысаналы ағымдағы трансферттер түсімінің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3-7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қалалық бюджетте мына мөлшерлерде республикалық бюджеттен нысаналы ағымдағы трансферттер сомаларының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 білім беру ұйымдарының тәрбиешілеріне біліктілік санаты үшін қосымша ақының мөлшерін ұлғайтуға 39870,0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3-7. 2011 жылға арналған қалалық бюджетте Жұмыспен қамту 2020 бағдарламасы шеңберіндегі іс-шараларды іске асыруға республикалық бюджеттен мынадай мөлшерде нысаналы ағымдағы трансферттер сомасы түсімінің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17870,0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16333,0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8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Н. Шонов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Дорошок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469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633"/>
        <w:gridCol w:w="473"/>
        <w:gridCol w:w="7193"/>
        <w:gridCol w:w="2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15608517,8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11002245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5357990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3699980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876003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680933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3688984,8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69"/>
        <w:gridCol w:w="790"/>
        <w:gridCol w:w="724"/>
        <w:gridCol w:w="236"/>
        <w:gridCol w:w="6581"/>
        <w:gridCol w:w="23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16512234,3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198810,6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123954,6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108735,6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 жинауды 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4707326,9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1098879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1059009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3452348,9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3452348,9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3215552,9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білім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46418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 жоқ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55007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4629830,3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2368416,9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жер учаскелерiн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2307344,9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1501096,9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–үй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1459194,6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жүйесінің қызмет етуі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126765,4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100559,2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802218,8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306879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105948,5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32305,5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32476,1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1828,4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2454796,5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917349,2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1537447,3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172974,8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160993,8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кәсіпкерлікті қолдау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96229,8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51351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3232975,7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