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37ab" w14:textId="eee3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2012-2014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2011 жылғы 20 желтоқсандағы № 472 шешімі. Қостанай облысы Қостанай қаласының Әділет басқармасында 2011 жылғы 30 желтоқсанда № 9-1-176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20239312,6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13170881,0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57667,0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351700,0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6659064,6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22467607,4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12850,0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-2241144,8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2241144,8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Қостанай қаласы мәслихатының 2012.12.04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қала бюджетінен облыстық бюджетке 4407329,0 мың теңге сомасында бюджеттік алымдардың көлемі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қала бюджетіне берілетін бюджеттік субвенциялардың көлемі 0 құрайтыны мәліметке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2012 жылға арналған қалалық бюджетте келесі мөлшерде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54499,8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16450,1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 3-1-тармақпен толықтырылды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Қостанай облысы Қостанай қаласы мәслихатының 2012.02.14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Қостанай облысы Қостанай қаласы мәслихатының 2012.05.17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қалалық бюджетте республикалық бюджеттен нысаналы ағымдағы трансферттер түсімінің қарастырылғаны ескерілісін,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2019,0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106816,0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асыраушыларына ай сайынға ақшалай қаражаттарын төлеуге 58731,0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6880,0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15487,0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94058,0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879,0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1005,0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Қостанай қаласы мәслихатының 2012.12.04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қалалық бюджетте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қаражаттар, оның ішінде нысаналы ағымдағы трансферттер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еңбекақыны ішінара субсидиялауға 32932,0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қамту орталықтарының қызметін қамтамасыз етуге 23424,0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21370,0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қалалық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жоспарлау, жағдай жасау және (немесе) сатып алуды дамытуға 1105684,0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623150,0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679924,0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848083,0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420580,0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Қостанай облысы Қостанай қаласы мәслихатының 2012.12.04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кондоминиум объектілерінің жалпы мүлігіне жөндеу өткізуге республикалық бюджеттен алынған 226000,0 мың теңге сомасына кредиттерді кеміту.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Қостанай облысы Қостанай қаласы мәслихатының 2012.12.04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қалалық бюджетте республикалық бюджеттен тұрғын үй құрылысына 1182000,0 мың теңге сомасында несиенің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қалалық бюджетте облыстық бюджеттен келесі мөлшерде нысаналы ағымдағы трансфертер және дамуға трансферттер түсімі қарастырлғаны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сигнализациясын орнатуға 6792,2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объектілеріне техникалық паспорттарды әзірлеуге 42657,0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30200,0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қаланың көшелерін және ортақ пайдаланатын орындарын ағымды ұстауға 224957,6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 бассейні" МКҚК аквапарк ғимараты бойынша аяқталмаған істерді жоюға 6997,7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қаласында ағаштарды қайта отырғызу бойынша машинаны сатып алуға 25000,0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ұстауға 3376,0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және қаланы абаттандыру объектілерін ұтауға 40000,0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76829,0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205386,0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526562,1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234040,0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1191045,0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 жаңа редакцияда - Қостанай облысы Қостанай қаласы мәслихатының 2012.12.04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қаланың жергілікті атқарушы органының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 190554,3 мың теңге сомасында бекітілсін.2012 жылға арналған қаланың жергілікті атқарушы органының қоры 190554,3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10-тармақ жаңа редакцияда - Қостанай облысы Қостанай қаласы мәслихатының 2012.11.06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2012 жылға арналған қалалық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шешім 2012 жылғы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1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А. Дудин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Дорошок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 шешіміне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Қостанай қаласы мәслихатының 2012.12.04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913"/>
        <w:gridCol w:w="21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20239312,6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13170881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4663862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1426161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6659064,6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6659064,6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6659064,6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3"/>
        <w:gridCol w:w="713"/>
        <w:gridCol w:w="653"/>
        <w:gridCol w:w="373"/>
        <w:gridCol w:w="6873"/>
        <w:gridCol w:w="217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22467607,4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271108,8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178230,1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21432,3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156797,8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73722,4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33017,4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19156,3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5375442,9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1222481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1104760</w:t>
            </w:r>
          </w:p>
        </w:tc>
      </w:tr>
      <w:tr>
        <w:trPr>
          <w:trHeight w:val="13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3515928,9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3515928,9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3160443,9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271453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637033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24755,6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486731,4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531106,1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463238,5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463238,5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64533,5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67367,6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7501817,4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4201272,7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шығару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4134954,8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760495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1108684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2265775,8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2545659,2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2491915,2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1603268,2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831566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754885,5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754885,5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46158,7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609254,5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355395,3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85273,7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76997,7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113641,7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76323,7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37318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60739,9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655572,8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655572,8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377967,8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377967,8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19022,8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28215,6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2798145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2798145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2798145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334542,3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190554,3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131484,7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46717,4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70949,9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-2241144,8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2241144,8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шешіміне 2-қосымша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Қостанай қаласы мәслихатының 2012.07.25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373"/>
        <w:gridCol w:w="8273"/>
        <w:gridCol w:w="21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16292729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13"/>
        <w:gridCol w:w="693"/>
        <w:gridCol w:w="473"/>
        <w:gridCol w:w="6833"/>
        <w:gridCol w:w="21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16874819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209381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5205863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3302056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3638405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1911463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1885512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651228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1212136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1198101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1005111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-582090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3-қосымша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шешіміне 3-қосымша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Қостанай қаласы мәслихатының 2012.07.25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53"/>
        <w:gridCol w:w="373"/>
        <w:gridCol w:w="8233"/>
        <w:gridCol w:w="21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19010350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13023634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6556980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6556980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4360000</w:t>
            </w:r>
          </w:p>
        </w:tc>
      </w:tr>
      <w:tr>
        <w:trPr>
          <w:trHeight w:val="1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1460600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214054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54446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1319870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713"/>
        <w:gridCol w:w="693"/>
        <w:gridCol w:w="453"/>
        <w:gridCol w:w="6873"/>
        <w:gridCol w:w="21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17846350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6048270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1428057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1342407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1342407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1000565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975214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482631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1739179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-1164000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4-қосымша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85"/>
        <w:gridCol w:w="854"/>
        <w:gridCol w:w="854"/>
        <w:gridCol w:w="460"/>
        <w:gridCol w:w="93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