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a270" w14:textId="1eca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бойынша жекешелендіруге жататын аудандық коммуналдық меншіктегі объектілердің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2011 жылғы 9 желтоқсандағы № 2454 қаулысы. Қостанай облысы Қостанай қаласының Әділет басқармасында 2012 жылғы 11 қаңтарда № 9-1-177 тіркелді. Күші жойылды - Қостанай облысы Қостанай қаласы әкімдігінің 2012 жылғы 20 қарашадағы № 2457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әкімдігінің 2012.11.20 № 2457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 бойынша жекешелендіруге жататын аудандық коммуналдық меншік объектілерінің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Ю.Г. Махаринецке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Ж. Нұрғалиев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2454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 бойынша жекешелендіруге жататын аудандық коммуналдық меншік 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2940"/>
        <w:gridCol w:w="2747"/>
        <w:gridCol w:w="2257"/>
        <w:gridCol w:w="2492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ұстаушысы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40210В-3345016,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563266,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№ V0000993,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 сұр,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971 ВС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Герцен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1жылғы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1-25/812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"Subaru Legacy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Outback"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742436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JFIBH98M7YJO24854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ақ 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630 CL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Пушкин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01-20/113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3560117,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№ 106456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41-79 КЩЗ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- 5204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нөмірсіз,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09980,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бортты, көгілдір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560 AF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98,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– 2715 –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412ДЕ725424,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ХТК2715008054141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0542419, сарғыш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901 BH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 334,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– 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5565971,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н/ж,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бортты, 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467 AX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Москвич 412 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412Э-6139750-88,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0006490,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№ 0006490,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гоби 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999 CD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(Хакімжанова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көшесі,15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МҚКК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2865183,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н/ж, сарғыш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951 CO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ИЖ-Москвич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7372443,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0343972,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0343972, лоза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629 AK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8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21202959,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0181668,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бортты, түсі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279 AL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Урицкий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58,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нөмірсіз,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нөмірсіз,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бортты,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415 BP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Бородин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221,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402-083423-96,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468383,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№ ТО450291,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559 CE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№ 5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29457, шасси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ХТН330700Р1473787, көгілдір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069 BY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112,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13126,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н/ж,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бортты, көгілдір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762 AX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37,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орта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2715-01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6711159,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 411400,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LO 411400,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фургон,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жөке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498 AF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Герцен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көшесі,46/1,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ИЖ-Москвич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7157422,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0324100,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0324100,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жөке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260 AO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511-29631-93,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ХТН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330700Р1434109,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бортты,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P 044 AX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7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 14а,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МҚКК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0063047,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03219,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К1165360,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7140 НЖО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 "№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МҚКК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КАВЗ 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14090,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0005597,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45 51 ТГМ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 (Дулатов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көшесі,72 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өзгертілді),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417226, шанақ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1321184, седан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8349 НЖА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 (Дулатов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көшесі,72 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өзгертілді),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187315,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0281840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08 05 НЖР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 (Дулатов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көшесі,72 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өзгертілді), № 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москвич 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ИЭ-7245522-93,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Р0530836,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Р0530836,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239 AL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511-29692-93,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бортты,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№ Р1434127,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түсті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428 AF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8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 "№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МҚКК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1322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жөнделмейтін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125000164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122000094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125000160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125000155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125000148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125000171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125000139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125000163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125000150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122000086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122000085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сөресі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125000142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7-2,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Теркомодақ" МКК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хаты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