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4d9f" w14:textId="1154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23 желтоқсандағы № 392 "Рудный қаласының 2011-2013 жылдарға арналған қалалық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2011 жылғы 24 қаңтардағы № 399 шешімі. Қостанай облысы Рудный қаласының Әділет басқармасында 2011 жылғы 26 қаңтарда № 9-2-177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Нормативтік құқықтық актілердің мемлекеттік тіркеу тізілімінде нөмірі 3750, Қостанай облыстық мәслихатының 2011 жылғы 12 қаңтардағы № 367 "Мәслихаттың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2011-2013 жылдарға арналған облыстық бюджеті туралы" шешіміне өзгерістер мен толықтырулар енгізу туралы" шешімін, Рудный қаласы әкімдігінің 2011 жылғы 17 қаңтардағы № 19 "Рудный қалалық мәслихатының қарауына Рудный қалалық мәслихатының "Мәслихаттың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2011-2013 жылдарға арналған қалалық бюджеті туралы" шешіміне өзгерістер мен толықтырулар енгізу туралы" шешімінің жобасын енгізу туралы" қаулысын қарап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"Рудный қаласының 2011-2013 жылдарға арналған қалалық бюджеті туралы"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нөмірі 9-2-175, 2011 жылғы 7 қаңтарда "Рудненский рабочий" қалалық газетінде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Рудный қаласының 2011-2013 жылдарға арналған қалалық бюджеті тиісінше 1, 2 және 3-қосымшаларға сәйкес, соның ішінде 2011 жылға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7 644 847,0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6 809 233,0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21 206,0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331 656,0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482 752,0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7 408 922,9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75 970,0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75 970,0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159 954,1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- 159 954,1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Г. Редько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 Рудный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О. Рабченюк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24.01.2011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Досболов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24.01.2011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24.01.2011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399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2011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33"/>
        <w:gridCol w:w="19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7644847,0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6809233,0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2820841,0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2820841,0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2174472,0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2174472,0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616703,0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449726,0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138518,0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1172609,0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669392,0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470000,0</w:t>
            </w:r>
          </w:p>
        </w:tc>
      </w:tr>
      <w:tr>
        <w:trPr>
          <w:trHeight w:val="7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2410,0</w:t>
            </w:r>
          </w:p>
        </w:tc>
      </w:tr>
      <w:tr>
        <w:trPr>
          <w:trHeight w:val="15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13845,0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331656,0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482752,0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482752,0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13"/>
        <w:gridCol w:w="673"/>
        <w:gridCol w:w="7413"/>
        <w:gridCol w:w="19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7408922,9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3021730,0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2249108,0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2101242,0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86967,0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11180,0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350567,0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56487,0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11558,0</w:t>
            </w:r>
          </w:p>
        </w:tc>
      </w:tr>
      <w:tr>
        <w:trPr>
          <w:trHeight w:val="18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60033,0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үйымдастыру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128221,0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47475,0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11279,0</w:t>
            </w:r>
          </w:p>
        </w:tc>
      </w:tr>
      <w:tr>
        <w:trPr>
          <w:trHeight w:val="17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6162,0</w:t>
            </w:r>
          </w:p>
        </w:tc>
      </w:tr>
      <w:tr>
        <w:trPr>
          <w:trHeight w:val="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әзірлеу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259742,0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21063,0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2801823,9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2801823,9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2801823,9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159954,1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-159954,1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399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2-қосымша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2012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13"/>
        <w:gridCol w:w="19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8478205,0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7506424,0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2461221,0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2461221,0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639901,0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469726,0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141468,0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1195375,0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689892,0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470000,0</w:t>
            </w:r>
          </w:p>
        </w:tc>
      </w:tr>
      <w:tr>
        <w:trPr>
          <w:trHeight w:val="7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15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3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829742,0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829742,0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93"/>
        <w:gridCol w:w="693"/>
        <w:gridCol w:w="731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8465075,0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17699,0</w:t>
            </w:r>
          </w:p>
        </w:tc>
      </w:tr>
      <w:tr>
        <w:trPr>
          <w:trHeight w:val="14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14512,0</w:t>
            </w:r>
          </w:p>
        </w:tc>
      </w:tr>
      <w:tr>
        <w:trPr>
          <w:trHeight w:val="18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2884186,0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2311661,0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2147950,0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426580,0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67665,0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256595,0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181439,0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үйымдастыру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130154,0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50882,0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355458,0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153000,0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52899,0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25700,0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1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</w:p>
        </w:tc>
      </w:tr>
      <w:tr>
        <w:trPr>
          <w:trHeight w:val="17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737196,0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737196,0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732601,0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651816,0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20859,0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399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23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392 шешіміне 3-қосымша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2013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353"/>
        <w:gridCol w:w="19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9058333,0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8062065,0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3488183,0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3488183,0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2664509,0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2664509,0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663057,0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489726,0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144624,0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7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1218357,0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710392,0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35206,0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Игорный бизнеске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828440,0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828440,0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828440,0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53"/>
        <w:gridCol w:w="693"/>
        <w:gridCol w:w="7473"/>
        <w:gridCol w:w="19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8897743,0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(областық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манызы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2921737,0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2347315,0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2343302,0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2176792,0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30598,0</w:t>
            </w:r>
          </w:p>
        </w:tc>
      </w:tr>
      <w:tr>
        <w:trPr>
          <w:trHeight w:val="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446923,0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13233,0</w:t>
            </w:r>
          </w:p>
        </w:tc>
      </w:tr>
      <w:tr>
        <w:trPr>
          <w:trHeight w:val="18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55336,0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901160,0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үйымдастыру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630832,0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361101,0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8411,0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104037,0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46781,0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25713,0</w:t>
            </w:r>
          </w:p>
        </w:tc>
      </w:tr>
      <w:tr>
        <w:trPr>
          <w:trHeight w:val="1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