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7006" w14:textId="79a7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 мен интернаттық ұйымдарды бітіруші кәмелетке толмағандар үшін жұмыс орындары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2011 жылғы 21 ақпандағы № 140 қаулысы. Қостанай облысы Рудный қаласының Әділет басқармасында 2011 жылғы 15 наурызда № 9-2-181 тіркелді. Күші жойылды - Қостанай облысы Рудный қаласы әкімдігінің 2012 жылғы 11 мамырдағы № 640 қаулысымен</w:t>
      </w:r>
    </w:p>
    <w:p>
      <w:pPr>
        <w:spacing w:after="0"/>
        <w:ind w:left="0"/>
        <w:jc w:val="both"/>
      </w:pPr>
      <w:r>
        <w:rPr>
          <w:rFonts w:ascii="Times New Roman"/>
          <w:b w:val="false"/>
          <w:i w:val="false"/>
          <w:color w:val="ff0000"/>
          <w:sz w:val="28"/>
        </w:rPr>
        <w:t>
      Ескерту. Күші жойылды - Қостанай облысы Рудный қаласы әкімдігінің 11.05.2012 № 640 қаулысымен.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Бар болған жұмыс орындарының жалпы санынан бір пайыз мөлшерінде бас бостандығынан айыру орындарынан босатылған адамдар мен интернаттық ұйымдарды бітіруші кәмелетке толмағандар үшін жұмыс орындары квотасы белгіленсін.</w:t>
      </w:r>
    </w:p>
    <w:bookmarkEnd w:id="1"/>
    <w:bookmarkStart w:name="z3" w:id="2"/>
    <w:p>
      <w:pPr>
        <w:spacing w:after="0"/>
        <w:ind w:left="0"/>
        <w:jc w:val="both"/>
      </w:pPr>
      <w:r>
        <w:rPr>
          <w:rFonts w:ascii="Times New Roman"/>
          <w:b w:val="false"/>
          <w:i w:val="false"/>
          <w:color w:val="000000"/>
          <w:sz w:val="28"/>
        </w:rPr>
        <w:t>
      2. "Рудный қалалық жұмыспен қамту және әлеуметтік бағдарламалар бөлімі" мемлекеттік мекемесі өтініш білдірген бас бостандығынан айыру орындарынан босатылған адамдар мен интернаттық ұйымдарды бітіруші кәмелетке толмағандарды жұмысқа жіберу барысында осы қаулыны басшылыққа алсын.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әкімнің орынбасары А.А. Ишмұхамбетовке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Денинг</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