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02ac3" w14:textId="bb02a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2010 жылғы 23 желтоқсандағы № 392 "Рудный қаласының 2011-2013 жылдарға арналған қалалық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2011 жылғы 20 шілдедегі № 468 шешімі. Қостанай облысы Рудный қаласының Әділет басқармасында 2011 жылғы 25 шілдеде № 9-2-186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"Рудный қаласының 2011-2013 жылдарға арналған қалалық бюджеті туралы" 2010 жылғы 23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нөмірі 9-2-175, 2011 жылғы 7 қаңтарда "Рудненский рабочий" қалалық газетінде жарияланған) шешіміне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ffffff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8467055,0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7553695,0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21544,0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295856,0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595960,0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ffffff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"2) шығындар – 8148166,0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</w:t>
      </w:r>
      <w:r>
        <w:rPr>
          <w:rFonts w:ascii="Times New Roman"/>
          <w:b w:val="false"/>
          <w:i w:val="false"/>
          <w:color w:val="ffffff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"4) қаржы активтерімен операциялар бойынша сальдо – 177730,0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177730,0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"3. Рудный қаласының жергілікті атқарушы органының 2011 жылға арналған резерві 27410,1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төрағасы                   Ю. Желваков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министрлігі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Қостанай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 Рудный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қаласы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Б. Алмагамбетов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"Рудный қалалық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М. Досболов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"Рудный қалалық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С. Искуженов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468 шешіміне қосымша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392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2011 жылға арналған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573"/>
        <w:gridCol w:w="333"/>
        <w:gridCol w:w="8273"/>
        <w:gridCol w:w="211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8467055,0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7553695,0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2971000,0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2971000,0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2167172,0</w:t>
            </w:r>
          </w:p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2167172,0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688303,0</w:t>
            </w:r>
          </w:p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468226,0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29549,0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190518,0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73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1705849,0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1194992,0</w:t>
            </w:r>
          </w:p>
        </w:tc>
      </w:tr>
      <w:tr>
        <w:trPr>
          <w:trHeight w:val="75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474900,0</w:t>
            </w:r>
          </w:p>
        </w:tc>
      </w:tr>
      <w:tr>
        <w:trPr>
          <w:trHeight w:val="76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33547,0</w:t>
            </w:r>
          </w:p>
        </w:tc>
      </w:tr>
      <w:tr>
        <w:trPr>
          <w:trHeight w:val="45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2410,0</w:t>
            </w:r>
          </w:p>
        </w:tc>
      </w:tr>
      <w:tr>
        <w:trPr>
          <w:trHeight w:val="11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21371,0</w:t>
            </w:r>
          </w:p>
        </w:tc>
      </w:tr>
      <w:tr>
        <w:trPr>
          <w:trHeight w:val="3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21371,0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21544,0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19495,0</w:t>
            </w:r>
          </w:p>
        </w:tc>
      </w:tr>
      <w:tr>
        <w:trPr>
          <w:trHeight w:val="75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</w:p>
        </w:tc>
      </w:tr>
      <w:tr>
        <w:trPr>
          <w:trHeight w:val="6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18800,0</w:t>
            </w:r>
          </w:p>
        </w:tc>
      </w:tr>
      <w:tr>
        <w:trPr>
          <w:trHeight w:val="8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9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15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17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2032,0</w:t>
            </w:r>
          </w:p>
        </w:tc>
      </w:tr>
      <w:tr>
        <w:trPr>
          <w:trHeight w:val="3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295856,0</w:t>
            </w:r>
          </w:p>
        </w:tc>
      </w:tr>
      <w:tr>
        <w:trPr>
          <w:trHeight w:val="6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135483,0</w:t>
            </w:r>
          </w:p>
        </w:tc>
      </w:tr>
      <w:tr>
        <w:trPr>
          <w:trHeight w:val="6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135483,0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160373,0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595960,0</w:t>
            </w:r>
          </w:p>
        </w:tc>
      </w:tr>
      <w:tr>
        <w:trPr>
          <w:trHeight w:val="7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595960,0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595960,0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53"/>
        <w:gridCol w:w="753"/>
        <w:gridCol w:w="693"/>
        <w:gridCol w:w="7333"/>
        <w:gridCol w:w="21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8148166,0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145230,0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104248,0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13098,0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12598,0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62925,0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57848,0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5077,0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28225,0</w:t>
            </w:r>
          </w:p>
        </w:tc>
      </w:tr>
      <w:tr>
        <w:trPr>
          <w:trHeight w:val="14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27155,0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26694,0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26694,0</w:t>
            </w:r>
          </w:p>
        </w:tc>
      </w:tr>
      <w:tr>
        <w:trPr>
          <w:trHeight w:val="15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16161,0</w:t>
            </w:r>
          </w:p>
        </w:tc>
      </w:tr>
      <w:tr>
        <w:trPr>
          <w:trHeight w:val="14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14288,0</w:t>
            </w:r>
          </w:p>
        </w:tc>
      </w:tr>
      <w:tr>
        <w:trPr>
          <w:trHeight w:val="18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манызы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14008,0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11533,0</w:t>
            </w:r>
          </w:p>
        </w:tc>
      </w:tr>
      <w:tr>
        <w:trPr>
          <w:trHeight w:val="11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3320471,0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576653,0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576653,0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553553,0</w:t>
            </w:r>
          </w:p>
        </w:tc>
      </w:tr>
      <w:tr>
        <w:trPr>
          <w:trHeight w:val="11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2373258,0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 келуді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2369850,0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2204582,0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165268,0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370560,0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87192,0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11175,0</w:t>
            </w:r>
          </w:p>
        </w:tc>
      </w:tr>
      <w:tr>
        <w:trPr>
          <w:trHeight w:val="14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17115,0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14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53222,0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283368,0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283368,0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435508,0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374797,0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374797,0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64031,0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55547,0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санаттарына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62494,0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64477,0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қызмет көрсету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77548,0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7022,0</w:t>
            </w:r>
          </w:p>
        </w:tc>
      </w:tr>
      <w:tr>
        <w:trPr>
          <w:trHeight w:val="18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13821,0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60711,0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60711,0</w:t>
            </w:r>
          </w:p>
        </w:tc>
      </w:tr>
      <w:tr>
        <w:trPr>
          <w:trHeight w:val="14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53093,0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552259,0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173360,0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8346,0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8346,0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165014,0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125432,0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39582,0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270832,0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40417,0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10417,0</w:t>
            </w:r>
          </w:p>
        </w:tc>
      </w:tr>
      <w:tr>
        <w:trPr>
          <w:trHeight w:val="8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қолдануды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230415,0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230415,0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108067,0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10749,0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6010,0</w:t>
            </w:r>
          </w:p>
        </w:tc>
      </w:tr>
      <w:tr>
        <w:trPr>
          <w:trHeight w:val="11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97318,0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31434,0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34832,0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26052,0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360752,0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82958,0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75889,0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75889,0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160679,0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160679,0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154328,0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90236,0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65936,0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50388,0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15548,0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26879,0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7931,0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14061,0</w:t>
            </w:r>
          </w:p>
        </w:tc>
      </w:tr>
      <w:tr>
        <w:trPr>
          <w:trHeight w:val="17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11461,0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4887,0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4887,0</w:t>
            </w:r>
          </w:p>
        </w:tc>
      </w:tr>
      <w:tr>
        <w:trPr>
          <w:trHeight w:val="11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35607,0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24707,0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9037,0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9401,0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1499,0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30680,0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14331,5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13732,0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599,5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16348,5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құрылысы даму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 мекендердің бас жоспарлары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схемаларын әзірлеу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378385,0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378385,0</w:t>
            </w:r>
          </w:p>
        </w:tc>
      </w:tr>
      <w:tr>
        <w:trPr>
          <w:trHeight w:val="11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</w:tr>
      <w:tr>
        <w:trPr>
          <w:trHeight w:val="14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375705,0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121969,6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253735,4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70323,1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5048,0</w:t>
            </w:r>
          </w:p>
        </w:tc>
      </w:tr>
      <w:tr>
        <w:trPr>
          <w:trHeight w:val="11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65275,1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27410,1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27410,1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22265,0</w:t>
            </w:r>
          </w:p>
        </w:tc>
      </w:tr>
      <w:tr>
        <w:trPr>
          <w:trHeight w:val="15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21180,0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2802731,9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2802731,9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каланың)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2802731,9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1412,9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2800411,0</w:t>
            </w:r>
          </w:p>
        </w:tc>
      </w:tr>
      <w:tr>
        <w:trPr>
          <w:trHeight w:val="18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деңгейлерiнен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берiлетiн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177730,0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177730,0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177730,0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177730,0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каланың)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177730,0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177730,0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141159,0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-141159,0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