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89ed" w14:textId="d1d8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25 тамыздағы № 345 "Тұрғын үй көмегін көрсету тәртібі мен мөлшері туралы қағиданы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2011 жылғы 30 маусымдағы № 463 шешімі. Қостанай облысы Рудный қаласының Әділет басқармасында 2011 жылғы 2 тамызда № 9-2-187 тіркелді. Күші жойылды - Қостанай облысы Рудный қаласы мәслихатының 2014 жылғы 12 қыркүйектегі № 317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Рудный қаласы мәслихатының 12.09.2014 </w:t>
      </w:r>
      <w:r>
        <w:rPr>
          <w:rFonts w:ascii="Times New Roman"/>
          <w:b w:val="false"/>
          <w:i w:val="false"/>
          <w:color w:val="ff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Заңының </w:t>
      </w:r>
      <w:r>
        <w:rPr>
          <w:rFonts w:ascii="Times New Roman"/>
          <w:b w:val="false"/>
          <w:i w:val="false"/>
          <w:color w:val="000000"/>
          <w:sz w:val="28"/>
        </w:rPr>
        <w:t>97-бабына</w:t>
      </w:r>
      <w:r>
        <w:rPr>
          <w:rFonts w:ascii="Times New Roman"/>
          <w:b w:val="false"/>
          <w:i w:val="false"/>
          <w:color w:val="000000"/>
          <w:sz w:val="28"/>
        </w:rPr>
        <w:t xml:space="preserve">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тәртібі мен мөлшері туралы қағиданы бекіту туралы" 2010 жылғы 25 тамыздағы </w:t>
      </w:r>
      <w:r>
        <w:rPr>
          <w:rFonts w:ascii="Times New Roman"/>
          <w:b w:val="false"/>
          <w:i w:val="false"/>
          <w:color w:val="000000"/>
          <w:sz w:val="28"/>
        </w:rPr>
        <w:t>№ 345</w:t>
      </w:r>
      <w:r>
        <w:rPr>
          <w:rFonts w:ascii="Times New Roman"/>
          <w:b w:val="false"/>
          <w:i w:val="false"/>
          <w:color w:val="000000"/>
          <w:sz w:val="28"/>
        </w:rPr>
        <w:t xml:space="preserve"> (Нормативтік құқықтық актілердің мемлекеттік тіркеу тізілімінде нөмірі 9-2-167, 2010 жылғы 12 қарашада "Рудненский рабочий" қалалық газетінде жарияланған) шешіміне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тәртібі мен мөлшері туралы қағидаларда: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тағайындауға қажетті құжаттар ұсынылған сәттен бастап күнтізбелік 10 күннің ішінде өтініш берушіге тұрғын үй көмегі тағайындалғаны немесе тұрғын үй көмегін тағайындаудан бас тарту туралы дәлелденген жауабын береді, жауаптың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В. Вайзер</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В. Лощинин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Рудный қаласы</w:t>
      </w:r>
      <w:r>
        <w:br/>
      </w:r>
      <w:r>
        <w:rPr>
          <w:rFonts w:ascii="Times New Roman"/>
          <w:b w:val="false"/>
          <w:i w:val="false"/>
          <w:color w:val="000000"/>
          <w:sz w:val="28"/>
        </w:rPr>
        <w:t>
</w:t>
      </w:r>
      <w:r>
        <w:rPr>
          <w:rFonts w:ascii="Times New Roman"/>
          <w:b w:val="false"/>
          <w:i/>
          <w:color w:val="000000"/>
          <w:sz w:val="28"/>
        </w:rPr>
        <w:t>      әкімдігінің "Рудный қалалық</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М. Досболов</w:t>
      </w:r>
    </w:p>
    <w:p>
      <w:pPr>
        <w:spacing w:after="0"/>
        <w:ind w:left="0"/>
        <w:jc w:val="both"/>
      </w:pPr>
      <w:r>
        <w:rPr>
          <w:rFonts w:ascii="Times New Roman"/>
          <w:b w:val="false"/>
          <w:i/>
          <w:color w:val="000000"/>
          <w:sz w:val="28"/>
        </w:rPr>
        <w:t>      Рудный қаласы</w:t>
      </w:r>
      <w:r>
        <w:br/>
      </w:r>
      <w:r>
        <w:rPr>
          <w:rFonts w:ascii="Times New Roman"/>
          <w:b w:val="false"/>
          <w:i w:val="false"/>
          <w:color w:val="000000"/>
          <w:sz w:val="28"/>
        </w:rPr>
        <w:t>
</w:t>
      </w:r>
      <w:r>
        <w:rPr>
          <w:rFonts w:ascii="Times New Roman"/>
          <w:b w:val="false"/>
          <w:i/>
          <w:color w:val="000000"/>
          <w:sz w:val="28"/>
        </w:rPr>
        <w:t>      әкімдігінің "Рудный қалалық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С. Искуженов</w:t>
      </w:r>
    </w:p>
    <w:p>
      <w:pPr>
        <w:spacing w:after="0"/>
        <w:ind w:left="0"/>
        <w:jc w:val="both"/>
      </w:pPr>
      <w:r>
        <w:rPr>
          <w:rFonts w:ascii="Times New Roman"/>
          <w:b w:val="false"/>
          <w:i/>
          <w:color w:val="000000"/>
          <w:sz w:val="28"/>
        </w:rPr>
        <w:t>      "Рудный қалалық</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Е.Скаредина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