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cacc" w14:textId="4a6c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15 қарашадағы № 1199 "2011 жылы ақылы қоғамдық жұмыстарды ұйымдастыру туралы"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2011 жылғы 22 шілдедегі № 917 қаулысы. Қостанай облысы Рудный қаласының Әділет басқармасында 2011 жылғы 19 тамызда № 9-2-189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>, 20-бабы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"2011 жылы ақылы қоғамдық жұмыстарды ұйымдастыру туралы" 2010 жылғы 15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тізіліміндегі тіркеу нөмірі 9-2-173, 2010 жылғы 24 желтоқсанда "Рудненский рабочий" газетінде жарияланды) қаулысына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"Ұйымдардың тізбесі, қоғамдық жұмыстардың түрлері, көлемдері және жағдайлары, қоғамдық жұмыстарға қатысатын жұмыссыздардың еңбегіне ақы төлеу мөлшері" атты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536"/>
        <w:gridCol w:w="3053"/>
        <w:gridCol w:w="984"/>
        <w:gridCol w:w="2234"/>
        <w:gridCol w:w="2365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үзіліспен.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522"/>
        <w:gridCol w:w="3122"/>
        <w:gridCol w:w="914"/>
        <w:gridCol w:w="2222"/>
        <w:gridCol w:w="2201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орган)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үзіліспен.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528"/>
        <w:gridCol w:w="2872"/>
        <w:gridCol w:w="938"/>
        <w:gridCol w:w="2120"/>
        <w:gridCol w:w="2401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үзіліспен.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528"/>
        <w:gridCol w:w="2980"/>
        <w:gridCol w:w="1196"/>
        <w:gridCol w:w="1820"/>
        <w:gridCol w:w="2315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"Качарец"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Қашар кентің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қатысушыны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үзіліспен.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реттік нөмірі 16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537"/>
        <w:gridCol w:w="2990"/>
        <w:gridCol w:w="1027"/>
        <w:gridCol w:w="2084"/>
        <w:gridCol w:w="2258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қалыпқа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Өмір"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үзіліспен.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Мүгедектерді қалыпқа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келтіру орталығы "Жаңа Өмір"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қоғамдық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Дабылов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