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5a0f" w14:textId="40c5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23 желтоқсандағы № 392 "Рудный қаласының 2011-2013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2011 жылғы 28 қазандағы № 508 шешімі. Қостанай облысы Рудный қаласының Әділет басқармасында 2011 жылғы 1 қарашада № 9-2-192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"Рудный қаласының 2011-2013 жылдарға арналған қалалық бюджеті туралы" 2010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нөмірі 9-2-175, 2011 жылғы 7 қаңтарда "Рудненский рабочий" қалалық газетінде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ffffff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8670811,4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7854815,0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26324,0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166956,0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622716,4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ffffff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шығындар – 8347133,4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қаржы активтерімен операциялар бойынша сальдо – 182519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182519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А. Хасен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Рудный қаласы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________________________ М. Дуспулов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С. Искуженов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28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508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2011 жылға арналған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593"/>
        <w:gridCol w:w="7553"/>
        <w:gridCol w:w="22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8670811,4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7854815,0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3089019,0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3089019,0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2384172,0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2384172,0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701503,0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478626,0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196618,0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1657199,0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1141492,0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472900,0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40397,0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26324,0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20315,0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19500,0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18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2205,0</w:t>
            </w:r>
          </w:p>
        </w:tc>
      </w:tr>
      <w:tr>
        <w:trPr>
          <w:trHeight w:val="25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166956,0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139083,0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139083,0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27873,0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622716,4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622716,4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622716,4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93"/>
        <w:gridCol w:w="913"/>
        <w:gridCol w:w="853"/>
        <w:gridCol w:w="6333"/>
        <w:gridCol w:w="21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8347133,4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160574,9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120792,9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13532,5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5001,5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74121,9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60864,9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28137,0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27148,0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25494,0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25494,0</w:t>
            </w:r>
          </w:p>
        </w:tc>
      </w:tr>
      <w:tr>
        <w:trPr>
          <w:trHeight w:val="13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16161,0</w:t>
            </w:r>
          </w:p>
        </w:tc>
      </w:tr>
      <w:tr>
        <w:trPr>
          <w:trHeight w:val="14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14288,0</w:t>
            </w:r>
          </w:p>
        </w:tc>
      </w:tr>
      <w:tr>
        <w:trPr>
          <w:trHeight w:val="17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3336976,4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586773,0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586773,0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563673,0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 көлемін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2390291,0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3408,0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2386883,0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2213764,0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359912,4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87188,4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11171,4</w:t>
            </w:r>
          </w:p>
        </w:tc>
      </w:tr>
      <w:tr>
        <w:trPr>
          <w:trHeight w:val="14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17115,0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14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53222,0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272724,0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272724,0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415462,0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355368,5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355368,5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63334,0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45547,0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50140,0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2725,5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72862,0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орталығы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78641,0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5835,0</w:t>
            </w:r>
          </w:p>
        </w:tc>
      </w:tr>
      <w:tr>
        <w:trPr>
          <w:trHeight w:val="17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60093,5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60093,5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53093,0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6356,5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706729,0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197384,0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сақтаулуын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192988,0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125081,0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67907,0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392772,0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45831,0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346941,0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346941,0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116573,0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6010,0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105885,0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31434,0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44832,0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382274,8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88209,0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175179,0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175179,0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168328,0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91236,0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66936,0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51388,0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27650,8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8270,8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8220,8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14493,0</w:t>
            </w:r>
          </w:p>
        </w:tc>
      </w:tr>
      <w:tr>
        <w:trPr>
          <w:trHeight w:val="13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11885,4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1607,6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35115,6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24215,6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8848,6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5638,6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9401,0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30947,9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30947,9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13965,4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13431,9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16982,5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құрылысы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және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386233,0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386233,0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14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383553,0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114245,6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269307,4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71656,9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5474,0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66182,9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27410,1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27410,1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23172,8</w:t>
            </w:r>
          </w:p>
        </w:tc>
      </w:tr>
      <w:tr>
        <w:trPr>
          <w:trHeight w:val="13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22177,5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2802731,9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2802731,9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2802731,9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2800411,0</w:t>
            </w:r>
          </w:p>
        </w:tc>
      </w:tr>
      <w:tr>
        <w:trPr>
          <w:trHeight w:val="16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182519,0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176830,0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141159,0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-141159,0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