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f36a" w14:textId="65bf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жылғы желтоқсандағы Рудный қаласының жылдарға арналған қалалық бюджеті туралы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2011 жылғы 11 қарашадағы № 528 шешімі. Қостанай облысы Рудный қаласының Әділет басқармасында 2011 жылғы 23 қарашада № 9-2-194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"Рудный қаласының 2011-2013 жылдарға арналған қалалық бюджеті туралы" 2010 жылғы 23 желтоқсандағы № 392 (Нормативтік құқықтық актілердің мемлекеттік тіркеу тізілімінде нөмірі 9-2-175, 2011 жылғы 7 қаңтарда "Рудненский рабочий" қалалық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ffff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8 648 796,3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7 854 815,0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26 324,0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166 956,0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600 701,3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ffff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шығындар – 8 325 118,3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Ф. Виноградов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 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"Рудный қалалық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Рудный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</w:t>
      </w:r>
      <w:r>
        <w:rPr>
          <w:rFonts w:ascii="Times New Roman"/>
          <w:b w:val="false"/>
          <w:i/>
          <w:color w:val="000000"/>
          <w:sz w:val="28"/>
        </w:rPr>
        <w:t>С. Искуженов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11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528 шешіміне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392 шешіміне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553"/>
        <w:gridCol w:w="7413"/>
        <w:gridCol w:w="20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8648796,3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7854815,0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3089019,0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3089019,0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2384172,0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2384172,0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701503,0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478626,0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196618,0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1657199,0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1141492,0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472900,0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20315,0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8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</w:p>
        </w:tc>
      </w:tr>
      <w:tr>
        <w:trPr>
          <w:trHeight w:val="25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166956,0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600701,3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600701,3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600701,3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13"/>
        <w:gridCol w:w="653"/>
        <w:gridCol w:w="6213"/>
        <w:gridCol w:w="21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8325118,3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160574,9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120792,9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13532,5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60864,9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28137,0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25494,0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16161,0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17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3324077,1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586773,0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586773,0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563673,0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2390062,7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2386654,7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2213535,7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347241,4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74517,4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11171,4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16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Жетім-баланы (жетім-балаларды)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қамқоршыларға (қорғаншыларға)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40551,0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413663,0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353569,5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353569,5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45547,0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тұлғаларды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5835,0</w:t>
            </w:r>
          </w:p>
        </w:tc>
      </w:tr>
      <w:tr>
        <w:trPr>
          <w:trHeight w:val="17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60093,5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60093,5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706729,0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197384,0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67907,0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392772,0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116573,0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105885,0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382274,8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88209,0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175179,0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66936,0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27650,8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8270,8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14493,0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11885,4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34818,8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24215,6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8848,6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1202,2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30947,9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13965,4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16982,5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және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386233,0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383553,0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114245,6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269307,4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64636,9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59162,9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кәсіпкерлікті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23172,8</w:t>
            </w:r>
          </w:p>
        </w:tc>
      </w:tr>
      <w:tr>
        <w:trPr>
          <w:trHeight w:val="13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22177,5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2800411,0</w:t>
            </w:r>
          </w:p>
        </w:tc>
      </w:tr>
      <w:tr>
        <w:trPr>
          <w:trHeight w:val="16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141159,0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