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b7f23" w14:textId="54b7f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жылы халықтың нысаналы топтарын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әкімдігінің 2011 жылғы 9 желтоқсандағы № 1600 қаулысы. Қостанай облысы Рудный қаласының Әділет басқармасында 2012 жылғы 4 қаңтарда № 9-2-201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Рудный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Келесі санаттағылар 2012 жылы халықтың нысаналы топтары деп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табысы аз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жиырма бір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балалар үйлерінің тәрбиеленушілері, жетім балалар мен ата-ананың қамқорлығынсыз қалған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кәмелетке толмаған балаларды тәрбиелеп отырған жалғызілікті,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заңдарында белгіленген тәртіппен асырауында тұрақты күтімді, көмекті немесе қадағалауды қажет етеді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зейнеткерлік жас алдындағы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Қазақстан Республикасының Қарулы Күштері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жоғары және жоғары оқу орнынан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жұмыс беруші – заңды тұлғаның таратылуына не жұмыс беруші – жеке тұлғаның қызметін тоқтатуына, қызметкерлер санының немесе штатының қысқаруына байланысты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ұзақ уақыт жұмыспен қамтылмағандар (он екі айдан астам);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жиырма бір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жұмыспен қамту мәселелері жөніндегі уәкілетті органда жұмыссыз ретінде тіркелген елу жастан асқан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техникалық және кәсіптік, орта оқу орнынан кейінгі білімінің түлектері;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егер оларға лайықты жұмыс болмаған жағдайда жұмыспен қамту мәселелері жөніндегі уәкілетті органда жұмыссыз ретінде тіркелген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қылмыстық-атқару инспекциясы пробация қызметінің есебінде тұрған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 тармаққа өзгерту енгізілді - Қостанай облысы Рудный қаласы әкімдігінің 2012.04.16 </w:t>
      </w:r>
      <w:r>
        <w:rPr>
          <w:rFonts w:ascii="Times New Roman"/>
          <w:b w:val="false"/>
          <w:i w:val="false"/>
          <w:color w:val="000000"/>
          <w:sz w:val="28"/>
        </w:rPr>
        <w:t>№ 494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Рудный қаласы әкімінің орынбасары А.А. Ишмұхамбетовке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Рудный қаласының әкімі                     Б. Ғаязов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