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80170" w14:textId="90801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2011 жылғы 17 ақпандағы № 62 "Үгіт материалдарын орналастыру үшін орындарды белгілеу туралы" қаулысына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әкімдігінің 2011 жылғы 30 қарашадағы № 544 қаулысы. Қостанай облысы Арқалық қаласы Әділет басқармасында 2011 жылғы 2 желтоқсанда № 9-3-156 тіркелді. Күші жойылды - Қостанай облысы Арқалық қаласы әкімдігінің 2020 жылғы 14 мамырдағы № 162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Арқалық қаласы әкімдігінің 14.05.2020 </w:t>
      </w:r>
      <w:r>
        <w:rPr>
          <w:rFonts w:ascii="Times New Roman"/>
          <w:b w:val="false"/>
          <w:i w:val="false"/>
          <w:color w:val="ff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 орындау үшін үгіттік баспа материалдарын орналастыру мақсатында және сайлау өткізуге байланысты, Арқалық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Арқалық қаласы әкімдігінің "Үгіт материалдарын орналастыру үшін орындарды белгілеу туралы" 2011 жылғы 17 ақпандағы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 9-3-142 тіркелген, 2011 жылғы 23 ақпандағы № 7 (340) "Арқалық хабары" газетінде жарияланған)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"үгіт" деген сөзден кейін "баспа" деген сөзбен толықтырылсын;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28- бабының 6-тармағына сәйкес үгіттік баспа материалдарын орналастыру мақсатында және сайлау өткізуге байланысты, Арқалық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ЕТЕДІ:"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тармақтың </w:t>
      </w:r>
      <w:r>
        <w:rPr>
          <w:rFonts w:ascii="Times New Roman"/>
          <w:b w:val="false"/>
          <w:i w:val="false"/>
          <w:color w:val="000000"/>
          <w:sz w:val="28"/>
        </w:rPr>
        <w:t>бірінші абзацы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"Барлық қандидаттарға үгіттік баспа материалдарын орналастыру үшін мынадай орындар белгіленсін:".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Қаулының орындалуын бақылау қала әкімінің орынбасары Н. Шалдыбаевқа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181"/>
        <w:gridCol w:w="2119"/>
      </w:tblGrid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әкімі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Төлеубаев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қалалық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сайлау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комиссиясының төрағасы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 Ш. Тасмағамбетов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