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a1be" w14:textId="ea4a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21 шілдедегі № 178 "Бірыңғай тіркелген салық ставкаларын белгілеу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2011 жылғы 21 желтоқсандағы № 393 шешімі. Қостанай облысы Арқалық қаласының Әділет басқармасында 2012 жылғы 13 қаңтарда № 9-3-159 тіркелді. Күші жойылды - Қостанай облысы Арқалық қаласы мәслихатының 2018 жылғы 13 ақпандағы № 155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Арқалық қаласы мәслихатының 13.02.2018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кейiн күнтiзбелiк он күн өткен соң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422-бабының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"Бірыңғай тіркелген салық ставкаларын белгілеу туралы" 2009 жылғы 21 шілдедегі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9-3-113 санымен тіркелген, 2009 жылғы 28 тамызда "Торғай" газетінде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679"/>
        <w:gridCol w:w="621"/>
      </w:tblGrid>
      <w:tr>
        <w:trPr>
          <w:trHeight w:val="30" w:hRule="atLeast"/>
        </w:trPr>
        <w:tc>
          <w:tcPr>
            <w:tcW w:w="1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қалалық мәслихатының</w:t>
            </w:r>
          </w:p>
        </w:tc>
        <w:tc>
          <w:tcPr>
            <w:tcW w:w="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XVIII сессиясының</w:t>
            </w:r>
          </w:p>
        </w:tc>
        <w:tc>
          <w:tcPr>
            <w:tcW w:w="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</w:t>
            </w:r>
          </w:p>
        </w:tc>
        <w:tc>
          <w:tcPr>
            <w:tcW w:w="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Н.Хамзин</w:t>
            </w:r>
          </w:p>
        </w:tc>
      </w:tr>
      <w:tr>
        <w:trPr>
          <w:trHeight w:val="30" w:hRule="atLeast"/>
        </w:trPr>
        <w:tc>
          <w:tcPr>
            <w:tcW w:w="1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қалалық</w:t>
            </w:r>
          </w:p>
        </w:tc>
        <w:tc>
          <w:tcPr>
            <w:tcW w:w="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Қ.Ағуанов</w:t>
            </w:r>
          </w:p>
        </w:tc>
      </w:tr>
      <w:tr>
        <w:trPr>
          <w:trHeight w:val="30" w:hRule="atLeast"/>
        </w:trPr>
        <w:tc>
          <w:tcPr>
            <w:tcW w:w="1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қаржы</w:t>
            </w:r>
          </w:p>
        </w:tc>
        <w:tc>
          <w:tcPr>
            <w:tcW w:w="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 салық комитеті</w:t>
            </w:r>
          </w:p>
        </w:tc>
        <w:tc>
          <w:tcPr>
            <w:tcW w:w="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бойынша салық</w:t>
            </w:r>
          </w:p>
        </w:tc>
        <w:tc>
          <w:tcPr>
            <w:tcW w:w="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 Арқалық қаласы</w:t>
            </w:r>
          </w:p>
        </w:tc>
        <w:tc>
          <w:tcPr>
            <w:tcW w:w="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салық басқармасы"</w:t>
            </w:r>
          </w:p>
        </w:tc>
        <w:tc>
          <w:tcPr>
            <w:tcW w:w="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мекемесiнің бастығы</w:t>
            </w:r>
          </w:p>
        </w:tc>
        <w:tc>
          <w:tcPr>
            <w:tcW w:w="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 Б.Алмағамбетов</w:t>
            </w:r>
          </w:p>
        </w:tc>
        <w:tc>
          <w:tcPr>
            <w:tcW w:w="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 шешiмiне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 шешiмiне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әкімшілік аумағында қызметін</w:t>
      </w:r>
      <w:r>
        <w:br/>
      </w:r>
      <w:r>
        <w:rPr>
          <w:rFonts w:ascii="Times New Roman"/>
          <w:b/>
          <w:i w:val="false"/>
          <w:color w:val="000000"/>
        </w:rPr>
        <w:t>жүзеге асыратын барлық салық төлеушілер үшін айына</w:t>
      </w:r>
      <w:r>
        <w:br/>
      </w:r>
      <w:r>
        <w:rPr>
          <w:rFonts w:ascii="Times New Roman"/>
          <w:b/>
          <w:i w:val="false"/>
          <w:color w:val="000000"/>
        </w:rPr>
        <w:t>салық салу объектісінің бірлігіне бірыңғай</w:t>
      </w:r>
      <w:r>
        <w:br/>
      </w:r>
      <w:r>
        <w:rPr>
          <w:rFonts w:ascii="Times New Roman"/>
          <w:b/>
          <w:i w:val="false"/>
          <w:color w:val="000000"/>
        </w:rPr>
        <w:t>тіркелген салық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6"/>
        <w:gridCol w:w="4780"/>
        <w:gridCol w:w="4574"/>
      </w:tblGrid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тіркелген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ставкаларының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 (айлық есептік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көрсеткіш)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дербес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арналған, ұтыссыз ойын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автоматы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артық ойыншылардың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қатысуымен ойын өткiзуге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ұтыссыз ойын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автоматы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