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34ed" w14:textId="c163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Күштеріне, басқа әскерлеріне және әскери құрылымдарына азаматтарды 2011 жылдың сәуір-маусымында және қазан-желтоқсанында мерзімді әскери қызметке кезекті шақыру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2011 жылғы 29 наурыздағы № 159 қаулысы. Қостанай облысы Лисаков қаласының Әділет басқармасында 2011 жылғы 6 сәуірде № 9-4-182 тіркелді. Күші жойылды - Қолданыстағы мерзімінің тоқтатылуымен байланысты Қостанай облысы Лисаков қаласының әкімінің аппарат 2012 жылғы 6 қаңтардағы № 13-1-14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Лисаков қаласының әкімінің аппарат 2012.01.06 № 13-1-14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"Әскери міндеттілік және әскери қызмет туралы"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23-баптарына</w:t>
      </w:r>
      <w:r>
        <w:rPr>
          <w:rFonts w:ascii="Times New Roman"/>
          <w:b w:val="false"/>
          <w:i w:val="false"/>
          <w:color w:val="000000"/>
          <w:sz w:val="28"/>
        </w:rPr>
        <w:t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Әскери қызметке шақыруды кейінге қалдыруға немесе босатуға құқығы жоқ он сегіз жастан жиырма жеті жасқа дейінгі еркек жынысты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 мерзімді әскери қызметке 2011 жылдың сәуір-маусымында және қазан-желтоқсанында "Қостанай облысы Лисаков қаласының қорғаныс істері жөніндегі бөлімі" мемлекеттік мекемесі (келісім бойынша) арқылы кезекті шақыру жүргізуді ұйымдастырсын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Лисаков қаласының қорғаныс істері жөніндегі бөлімі" мемлекеттік мекемесіне (келісім бойынша) әскери міндеттілік және әскери қызмет туралы Қазақстан Республикасының заңнамасына сәйкес кезекті шақыру бойынша іс-шаралар жүргізуді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Октябрь кентінің, Красногор селосының әкімдері шақырушыларды медициналық және шақыру комиссияларынан өту үшін жеткізуді және оларды әскери қызметті өткеру үшін жөнелтуді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Ішкі істер министрлігінің Қостанай облысы ішкі істер департаменті Лисаков қаласының ішкі істер бөлімі" мемлекеттік мекемесіне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жалтарып жүрген тұлғалардың жеткізілуін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шақырушыларды әскери бөлімдерге жөнелту және шығару кезінде қоғамдық тәртіптің сақталуын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Лисаков қаласы әкімінің орынбасары Ә.С.Сапароваға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Лисаков қаласының әкімі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Лисаков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Лисаков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Никифоров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