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3019" w14:textId="ad83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24 желтоқсандағы № 385 "Лисаков қаласының 2011-2013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2011 жылғы 18 сәуірдегі № 421 шешімі. Қостанай облысы Лисаков қаласының Әділет басқармасында 2011 жылғы 25 сәуірде № 9-4-184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2008 жылғы 4 желтоқсандағы Қазақстан Республикасының Бюджет кодексінің 2-бабының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"Мәслихаттың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2011-2013 жылдарға арналған облыстық бюджеті туралы" шешіміне өзгерістер мен толықтырулар енгізу туралы" (нормативтік құқықтық актілердің мемлекеттік тіркеу тізілімінде № 3757 болып тіркелген) Қостанай облыстық мәслихатының 2011 жылғы 5 сәуірдегі 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"Лисаков қаласының 2011-2013 жылдарға арналған бюджеті туралы" мәслихаттың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9-4-176 болып тіркелген, 2011 жылғы 13, 20 қаңтарда "Лисаковская новь"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4)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1833105,0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1597199,0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9480,0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214426,0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1980315,6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13700,0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2011 жылға арналған Лисаков қаласы әкімдігінің резерві 5000,0 мың теңге сомасында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шығындарға – 5000,0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2011 жылға арналған Лисаков қаласының бюджетінде облыстық бюджеттен нысаналы ағымдағы трансферттер және дамуға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2400,0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1700,0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жылға "Лисаков қаласы әкімдігі білім бөлімінің "Октябрь орта мектебі" мемлекеттік мекемесінің сыртқы канализациялық желісін кенттің канализациялық желілеріне қоса қайта құруға 10465,0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бойынша жолды қайта құруға 50000,0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"Қазынашылық-Клиент" жүйесін енгізу үшін компьютерлік және ұйымдастыру техникасын сатып алуға 1092,0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Лисаков қаласының 2011 жылға арналған бюджетінде республикалық бюджеттен нысаналы ағымдағы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7497,0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орта және жалпы орта бiлiм беру мемлекеттiк мекемелеріндегi физика, химия, биология кабинеттерiн оқу жабдығымен жабдықтауға 4097,0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3400,0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9641,0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19354,0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мекемелеріндегі күндізгі болу бөлімшесінің желісін дамытуға 13091,0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- 2020"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жеке кәсіпкерлікті қолдауға 4680,0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iс-шараларды жүргiзуге 873,0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көлемін ұлғайтуға 6216,0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орталығын ұстауға 6801,0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5-2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"5-2. Лисаков қаласының 2011 жылға арналған бюджетінде республикалық бюджеттен дамуға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инженерлiк коммуникациялық инфрақұрылымды дамытуға, жайластыруға және (немесе) сатып алуға 80616,0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Мәслихаттың ХХІ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 Киселева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Турлубекова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421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433"/>
        <w:gridCol w:w="8733"/>
        <w:gridCol w:w="201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7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1833105,0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1597199,0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563168,0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563168,0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57435,0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395578,0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193354,0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192210,0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10014,0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адамдар құжаттар бергені үшін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 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өткізуінен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 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өткізуінен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214426,0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214426,0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593"/>
        <w:gridCol w:w="573"/>
        <w:gridCol w:w="8013"/>
        <w:gridCol w:w="205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7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1980315,6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өкілді, 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бойынша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кенттің, 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 қызметін 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және 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іске асырудан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жинаудың толықтығын қамтамасыз етуді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сақтау, бағалау және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 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манызы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1001740,0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224742,0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ақының көлемін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202676,0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196535,0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ақының көлемін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636719,0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52527,0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42062,0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оқу-әдістемелік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олимпиадаларын, 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конкурстарды өткізу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сайынғы ақшалай қаражат төлемдері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бағдарламалық қамтыммен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көмек көрсететін ең жақын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ұйымына жеткізуді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және 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аумақтық орталығы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етуге,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мамандарының, жеке көмекшілердің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салаларындағы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және 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іске асыру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88886,0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86616,0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 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 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80616,0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меншігіндегі 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112645,0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 және елді мекендердің абаттандыруын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деңгейде 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жарыстар өткізу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тiлдерiн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саясат 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саласындағы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қала құрылысы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134804,0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және 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жеке кәсіпкерлікті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193613,6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193613,6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193613,6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-160910,6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 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353"/>
        <w:gridCol w:w="8613"/>
        <w:gridCol w:w="20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7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пайдаланатын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421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кенттің, ауылдың (селоның),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 әкімі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93"/>
        <w:gridCol w:w="613"/>
        <w:gridCol w:w="573"/>
        <w:gridCol w:w="7953"/>
        <w:gridCol w:w="20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6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кенті әкімінің аппараты" мемлекеттік мекемесі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51403,0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өкілді,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кенттің, 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ақының көлемін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деңгейде 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"Красногор селосы әкімінің аппараты" мемлекеттік мекемесі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өкілді,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кенттің, 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көмек көрсететін ең жақын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ұйымына жеткізуді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