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0860" w14:textId="fb60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2008 жылғы 26 ақпандағы № 315 "Ауылдық (селолық) жерде жұмыс істейтін білім беру мамандары лауазымдарының тізбесін айқындау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2011 жылғы 14 маусымдағы № 316 қаулысы. Қостанай облысы Лисаков қаласының Әділет басқармасында 2011 жылғы 8 шілдеде № 9-4-187 тіркелді. Күші жойылды - Қостанай облысы Лисаков қаласы әкімдігінің 2014 жылғы 1 шілдедегі № 302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Лисаков қаласы әкімдігінің 01.07.2014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 18-бабы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"Ауылдық (селолық) жерде жұмыс істейтін білім беру мамандары лауазымдарының тізбесін айқындау туралы" 2008 жылғы 26 ақпандағы № 315 қаулысына (Нормативтік құқықтық актілердің мемлекеттік тіркеу тізілімінде № 9-4-112 болып тіркелген, 2008 жылғы 10 сәуірдегі "Лисаковская новь"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мынадай мазмұндағы 9), 10), 11), 12), 13)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музыка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дене тәрбиесі нұсқаушысы;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қазақ тілі оқытушысы;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медициналық бике.".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_________Т. Кривошея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