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f64971" w14:textId="ff6497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2010 жылғы 24 желтоқсандағы № 385 "Лисаков қаласының 2011-2013 жылдарға арналған бюджеті туралы" шешіміне өзгерістер туралы</w:t>
      </w:r>
    </w:p>
    <w:p>
      <w:pPr>
        <w:spacing w:after="0"/>
        <w:ind w:left="0"/>
        <w:jc w:val="both"/>
      </w:pPr>
      <w:r>
        <w:rPr>
          <w:rFonts w:ascii="Times New Roman"/>
          <w:b w:val="false"/>
          <w:i w:val="false"/>
          <w:color w:val="000000"/>
          <w:sz w:val="28"/>
        </w:rPr>
        <w:t>Қостанай облысы Лисаков қаласы мәслихатының 2011 жылғы 28 қазандағы № 464 шешімі. Қостанай облысы Лисаков қаласының Әділет басқармасында 2011 жылғы 8 қарашада № 9-4-190 тіркелді</w:t>
      </w:r>
    </w:p>
    <w:p>
      <w:pPr>
        <w:spacing w:after="0"/>
        <w:ind w:left="0"/>
        <w:jc w:val="both"/>
      </w:pPr>
      <w:bookmarkStart w:name="z1" w:id="0"/>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 1-тармағының </w:t>
      </w:r>
      <w:r>
        <w:rPr>
          <w:rFonts w:ascii="Times New Roman"/>
          <w:b w:val="false"/>
          <w:i w:val="false"/>
          <w:color w:val="000000"/>
          <w:sz w:val="28"/>
        </w:rPr>
        <w:t>1) тармақшасына</w:t>
      </w:r>
      <w:r>
        <w:rPr>
          <w:rFonts w:ascii="Times New Roman"/>
          <w:b w:val="false"/>
          <w:i w:val="false"/>
          <w:color w:val="000000"/>
          <w:sz w:val="28"/>
        </w:rPr>
        <w:t>, Қазақстан Республикасының 2008 жылғы 4 желтоқсандағы Бюджет кодексінің 2-бабының </w:t>
      </w:r>
      <w:r>
        <w:rPr>
          <w:rFonts w:ascii="Times New Roman"/>
          <w:b w:val="false"/>
          <w:i w:val="false"/>
          <w:color w:val="000000"/>
          <w:sz w:val="28"/>
        </w:rPr>
        <w:t>4-тармағына</w:t>
      </w:r>
      <w:r>
        <w:rPr>
          <w:rFonts w:ascii="Times New Roman"/>
          <w:b w:val="false"/>
          <w:i w:val="false"/>
          <w:color w:val="000000"/>
          <w:sz w:val="28"/>
        </w:rPr>
        <w:t>, </w:t>
      </w:r>
      <w:r>
        <w:rPr>
          <w:rFonts w:ascii="Times New Roman"/>
          <w:b w:val="false"/>
          <w:i w:val="false"/>
          <w:color w:val="000000"/>
          <w:sz w:val="28"/>
        </w:rPr>
        <w:t>109-баптарына</w:t>
      </w:r>
      <w:r>
        <w:rPr>
          <w:rFonts w:ascii="Times New Roman"/>
          <w:b w:val="false"/>
          <w:i w:val="false"/>
          <w:color w:val="000000"/>
          <w:sz w:val="28"/>
        </w:rPr>
        <w:t xml:space="preserve"> сәйкес, "Мәслихаттың 2010 жылғы 13 желтоқсандағы </w:t>
      </w:r>
      <w:r>
        <w:rPr>
          <w:rFonts w:ascii="Times New Roman"/>
          <w:b w:val="false"/>
          <w:i w:val="false"/>
          <w:color w:val="000000"/>
          <w:sz w:val="28"/>
        </w:rPr>
        <w:t>№ 357</w:t>
      </w:r>
      <w:r>
        <w:rPr>
          <w:rFonts w:ascii="Times New Roman"/>
          <w:b w:val="false"/>
          <w:i w:val="false"/>
          <w:color w:val="000000"/>
          <w:sz w:val="28"/>
        </w:rPr>
        <w:t xml:space="preserve"> "Қостанай облысының 2011-2013 жылдарға арналған облыстық бюджеті туралы" шешіміне өзгерістер мен толықтыру енгізу туралы" (Нормативтік құқықтық актілердің мемлекеттік тіркеу тізілімінде 3776 нөмірімен тіркелген) Қостанай облыстық мәслихатының 2011 жылғы 20 қазандағы </w:t>
      </w:r>
      <w:r>
        <w:rPr>
          <w:rFonts w:ascii="Times New Roman"/>
          <w:b w:val="false"/>
          <w:i w:val="false"/>
          <w:color w:val="000000"/>
          <w:sz w:val="28"/>
        </w:rPr>
        <w:t>№ 432</w:t>
      </w:r>
      <w:r>
        <w:rPr>
          <w:rFonts w:ascii="Times New Roman"/>
          <w:b w:val="false"/>
          <w:i w:val="false"/>
          <w:color w:val="000000"/>
          <w:sz w:val="28"/>
        </w:rPr>
        <w:t xml:space="preserve"> шешіміне сәйкес Лисаков қалалық мәслихаты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1. Мәслихаттың "Лисаков қаласының 2011-2013 жылдарға арналған бюджеті туралы" 2010 жылғы 24 желтоқсандағы </w:t>
      </w:r>
      <w:r>
        <w:rPr>
          <w:rFonts w:ascii="Times New Roman"/>
          <w:b w:val="false"/>
          <w:i w:val="false"/>
          <w:color w:val="000000"/>
          <w:sz w:val="28"/>
        </w:rPr>
        <w:t>№ 385</w:t>
      </w:r>
      <w:r>
        <w:rPr>
          <w:rFonts w:ascii="Times New Roman"/>
          <w:b w:val="false"/>
          <w:i w:val="false"/>
          <w:color w:val="000000"/>
          <w:sz w:val="28"/>
        </w:rPr>
        <w:t xml:space="preserve"> шешіміне (Нормативтік құқықтық актілердің мемлекеттік тіркеу тізілімінде 9-4-176 нөмірімен тіркелген, 2011 жылғы 13, 20 қаңтарда "Лисаковская новь" газетінде жарияланған)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көрсетілген шешімнің </w:t>
      </w:r>
      <w:r>
        <w:rPr>
          <w:rFonts w:ascii="Times New Roman"/>
          <w:b w:val="false"/>
          <w:i w:val="false"/>
          <w:color w:val="000000"/>
          <w:sz w:val="28"/>
        </w:rPr>
        <w:t>1-тармағының</w:t>
      </w:r>
      <w:r>
        <w:rPr>
          <w:rFonts w:ascii="Times New Roman"/>
          <w:b w:val="false"/>
          <w:i w:val="false"/>
          <w:color w:val="000000"/>
          <w:sz w:val="28"/>
        </w:rPr>
        <w:t xml:space="preserve"> 1), 2), 4) тармақшалары жаңа редакцияда жазылсын:</w:t>
      </w:r>
      <w:r>
        <w:br/>
      </w:r>
      <w:r>
        <w:rPr>
          <w:rFonts w:ascii="Times New Roman"/>
          <w:b w:val="false"/>
          <w:i w:val="false"/>
          <w:color w:val="000000"/>
          <w:sz w:val="28"/>
        </w:rPr>
        <w:t>
</w:t>
      </w:r>
      <w:r>
        <w:rPr>
          <w:rFonts w:ascii="Times New Roman"/>
          <w:b w:val="false"/>
          <w:i w:val="false"/>
          <w:color w:val="000000"/>
          <w:sz w:val="28"/>
        </w:rPr>
        <w:t>
      "1) кірістер – 1834078,0 мың теңге, оның ішінде:</w:t>
      </w:r>
      <w:r>
        <w:br/>
      </w:r>
      <w:r>
        <w:rPr>
          <w:rFonts w:ascii="Times New Roman"/>
          <w:b w:val="false"/>
          <w:i w:val="false"/>
          <w:color w:val="000000"/>
          <w:sz w:val="28"/>
        </w:rPr>
        <w:t>
      салықтық түсімдер бойынша – 1600609,0 мың теңге;</w:t>
      </w:r>
      <w:r>
        <w:br/>
      </w:r>
      <w:r>
        <w:rPr>
          <w:rFonts w:ascii="Times New Roman"/>
          <w:b w:val="false"/>
          <w:i w:val="false"/>
          <w:color w:val="000000"/>
          <w:sz w:val="28"/>
        </w:rPr>
        <w:t>
      салықтық емес түсімдер бойынша – 12337,0 мың теңге;</w:t>
      </w:r>
      <w:r>
        <w:br/>
      </w:r>
      <w:r>
        <w:rPr>
          <w:rFonts w:ascii="Times New Roman"/>
          <w:b w:val="false"/>
          <w:i w:val="false"/>
          <w:color w:val="000000"/>
          <w:sz w:val="28"/>
        </w:rPr>
        <w:t>
      негізгі капиталды сатудан түсетін түсімдер бойынша – 16570,0 мың теңге;</w:t>
      </w:r>
      <w:r>
        <w:br/>
      </w:r>
      <w:r>
        <w:rPr>
          <w:rFonts w:ascii="Times New Roman"/>
          <w:b w:val="false"/>
          <w:i w:val="false"/>
          <w:color w:val="000000"/>
          <w:sz w:val="28"/>
        </w:rPr>
        <w:t>
      трансферттер түсімдері бойынша – 204562,0 мың теңге;</w:t>
      </w:r>
      <w:r>
        <w:br/>
      </w:r>
      <w:r>
        <w:rPr>
          <w:rFonts w:ascii="Times New Roman"/>
          <w:b w:val="false"/>
          <w:i w:val="false"/>
          <w:color w:val="000000"/>
          <w:sz w:val="28"/>
        </w:rPr>
        <w:t>
</w:t>
      </w:r>
      <w:r>
        <w:rPr>
          <w:rFonts w:ascii="Times New Roman"/>
          <w:b w:val="false"/>
          <w:i w:val="false"/>
          <w:color w:val="000000"/>
          <w:sz w:val="28"/>
        </w:rPr>
        <w:t>
      2) шығындар – 1981713,6 мың теңге;</w:t>
      </w:r>
      <w:r>
        <w:br/>
      </w:r>
      <w:r>
        <w:rPr>
          <w:rFonts w:ascii="Times New Roman"/>
          <w:b w:val="false"/>
          <w:i w:val="false"/>
          <w:color w:val="000000"/>
          <w:sz w:val="28"/>
        </w:rPr>
        <w:t>
</w:t>
      </w:r>
      <w:r>
        <w:rPr>
          <w:rFonts w:ascii="Times New Roman"/>
          <w:b w:val="false"/>
          <w:i w:val="false"/>
          <w:color w:val="000000"/>
          <w:sz w:val="28"/>
        </w:rPr>
        <w:t>
      4) қаржы активтерімен операциялар бойынша сальдо – 13275,0 мың теңге;";</w:t>
      </w:r>
      <w:r>
        <w:br/>
      </w:r>
      <w:r>
        <w:rPr>
          <w:rFonts w:ascii="Times New Roman"/>
          <w:b w:val="false"/>
          <w:i w:val="false"/>
          <w:color w:val="000000"/>
          <w:sz w:val="28"/>
        </w:rPr>
        <w:t>
</w:t>
      </w:r>
      <w:r>
        <w:rPr>
          <w:rFonts w:ascii="Times New Roman"/>
          <w:b w:val="false"/>
          <w:i w:val="false"/>
          <w:color w:val="000000"/>
          <w:sz w:val="28"/>
        </w:rPr>
        <w:t>
      көрсетілген шешімнің </w:t>
      </w:r>
      <w:r>
        <w:rPr>
          <w:rFonts w:ascii="Times New Roman"/>
          <w:b w:val="false"/>
          <w:i w:val="false"/>
          <w:color w:val="000000"/>
          <w:sz w:val="28"/>
        </w:rPr>
        <w:t>4-тармағы</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w:t>
      </w:r>
      <w:r>
        <w:rPr>
          <w:rFonts w:ascii="Times New Roman"/>
          <w:b w:val="false"/>
          <w:i w:val="false"/>
          <w:color w:val="000000"/>
          <w:sz w:val="28"/>
        </w:rPr>
        <w:t>
      "4. 2011 жылға арналған Лисаков қаласы әкімдігінің резерві 0 болып құрылғаны ескерілсін.";</w:t>
      </w:r>
      <w:r>
        <w:br/>
      </w:r>
      <w:r>
        <w:rPr>
          <w:rFonts w:ascii="Times New Roman"/>
          <w:b w:val="false"/>
          <w:i w:val="false"/>
          <w:color w:val="000000"/>
          <w:sz w:val="28"/>
        </w:rPr>
        <w:t>
</w:t>
      </w:r>
      <w:r>
        <w:rPr>
          <w:rFonts w:ascii="Times New Roman"/>
          <w:b w:val="false"/>
          <w:i w:val="false"/>
          <w:color w:val="000000"/>
          <w:sz w:val="28"/>
        </w:rPr>
        <w:t>
      көрсетілген шешімнің </w:t>
      </w:r>
      <w:r>
        <w:rPr>
          <w:rFonts w:ascii="Times New Roman"/>
          <w:b w:val="false"/>
          <w:i w:val="false"/>
          <w:color w:val="000000"/>
          <w:sz w:val="28"/>
        </w:rPr>
        <w:t>5-тармағы</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w:t>
      </w:r>
      <w:r>
        <w:rPr>
          <w:rFonts w:ascii="Times New Roman"/>
          <w:b w:val="false"/>
          <w:i w:val="false"/>
          <w:color w:val="000000"/>
          <w:sz w:val="28"/>
        </w:rPr>
        <w:t>
      "5. 2011 жылға арналған Лисаков қаласының бюджетінде облыстық бюджеттен нысаналы ағымдағы трансферттер және дамуға трансферттер көзделгені ескерілсін, оның ішінде:</w:t>
      </w:r>
      <w:r>
        <w:br/>
      </w:r>
      <w:r>
        <w:rPr>
          <w:rFonts w:ascii="Times New Roman"/>
          <w:b w:val="false"/>
          <w:i w:val="false"/>
          <w:color w:val="000000"/>
          <w:sz w:val="28"/>
        </w:rPr>
        <w:t>
      білім беру ұйымдарының материалдық-техникалық базасын нығайтуға 2400,0 мың теңге сомасында;</w:t>
      </w:r>
      <w:r>
        <w:br/>
      </w:r>
      <w:r>
        <w:rPr>
          <w:rFonts w:ascii="Times New Roman"/>
          <w:b w:val="false"/>
          <w:i w:val="false"/>
          <w:color w:val="000000"/>
          <w:sz w:val="28"/>
        </w:rPr>
        <w:t>
      коммуналдық меншік объектілерінің материалдық-техникалық базасын нығайтуға 1275,0 мың теңге сомасында;</w:t>
      </w:r>
      <w:r>
        <w:br/>
      </w:r>
      <w:r>
        <w:rPr>
          <w:rFonts w:ascii="Times New Roman"/>
          <w:b w:val="false"/>
          <w:i w:val="false"/>
          <w:color w:val="000000"/>
          <w:sz w:val="28"/>
        </w:rPr>
        <w:t>
      2011 жылға "Лисаков қаласы әкімдігі білім бөлімінің "Октябрь орта мектебі" мемлекеттік мекемесінің сыртқы канализациялық желісін кенттің канализациялық желілеріне қоса қайта құруға 10129,0 мың теңге сомасында;</w:t>
      </w:r>
      <w:r>
        <w:br/>
      </w:r>
      <w:r>
        <w:rPr>
          <w:rFonts w:ascii="Times New Roman"/>
          <w:b w:val="false"/>
          <w:i w:val="false"/>
          <w:color w:val="000000"/>
          <w:sz w:val="28"/>
        </w:rPr>
        <w:t>
      Комсомольская көшесі бойынша жолды қайта құруға 50000,0 мың теңге сомасында;</w:t>
      </w:r>
      <w:r>
        <w:br/>
      </w:r>
      <w:r>
        <w:rPr>
          <w:rFonts w:ascii="Times New Roman"/>
          <w:b w:val="false"/>
          <w:i w:val="false"/>
          <w:color w:val="000000"/>
          <w:sz w:val="28"/>
        </w:rPr>
        <w:t>
      "Қазынашылық-Клиент" жүйесін енгізу үшін компьютерлік және ұйымдастыру техникасын сатып алуға 1085,0 мың теңге сомасында.";</w:t>
      </w:r>
      <w:r>
        <w:br/>
      </w:r>
      <w:r>
        <w:rPr>
          <w:rFonts w:ascii="Times New Roman"/>
          <w:b w:val="false"/>
          <w:i w:val="false"/>
          <w:color w:val="000000"/>
          <w:sz w:val="28"/>
        </w:rPr>
        <w:t>
</w:t>
      </w:r>
      <w:r>
        <w:rPr>
          <w:rFonts w:ascii="Times New Roman"/>
          <w:b w:val="false"/>
          <w:i w:val="false"/>
          <w:color w:val="000000"/>
          <w:sz w:val="28"/>
        </w:rPr>
        <w:t>
      көрсетілген шешімнің </w:t>
      </w:r>
      <w:r>
        <w:rPr>
          <w:rFonts w:ascii="Times New Roman"/>
          <w:b w:val="false"/>
          <w:i w:val="false"/>
          <w:color w:val="000000"/>
          <w:sz w:val="28"/>
        </w:rPr>
        <w:t>5-1-тармағы</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w:t>
      </w:r>
      <w:r>
        <w:rPr>
          <w:rFonts w:ascii="Times New Roman"/>
          <w:b w:val="false"/>
          <w:i w:val="false"/>
          <w:color w:val="000000"/>
          <w:sz w:val="28"/>
        </w:rPr>
        <w:t>
      "5-1. Лисаков қаласының 2011 жылға арналған бюджетінде республикалық бюджеттен нысаналы ағымдағы трансферттер көзделгені ескерілсін, оның ішінде:</w:t>
      </w:r>
      <w:r>
        <w:br/>
      </w:r>
      <w:r>
        <w:rPr>
          <w:rFonts w:ascii="Times New Roman"/>
          <w:b w:val="false"/>
          <w:i w:val="false"/>
          <w:color w:val="000000"/>
          <w:sz w:val="28"/>
        </w:rPr>
        <w:t>
      Қазақстан Республикасында білім беруді дамытудың 2011-2020 жылдарға арналған мемлекеттік бағдарламасын іске асыруға 7497,0 мың теңге сомасында, оның ішінде:</w:t>
      </w:r>
      <w:r>
        <w:br/>
      </w:r>
      <w:r>
        <w:rPr>
          <w:rFonts w:ascii="Times New Roman"/>
          <w:b w:val="false"/>
          <w:i w:val="false"/>
          <w:color w:val="000000"/>
          <w:sz w:val="28"/>
        </w:rPr>
        <w:t>
      негiзгi орта және жалпы орта бiлiм беру мемлекеттiк мекемелеріндегi физика, химия, биология кабинеттерiн оқу жабдығымен жабдықтауға 4097,0 мың теңге сомасында, үйде оқытылатын мүгедек балаларды жабдықпен, бағдарламалық қамтыммен қамтамасыз етуге 3400,0 мың теңге сомасында;</w:t>
      </w:r>
      <w:r>
        <w:br/>
      </w:r>
      <w:r>
        <w:rPr>
          <w:rFonts w:ascii="Times New Roman"/>
          <w:b w:val="false"/>
          <w:i w:val="false"/>
          <w:color w:val="000000"/>
          <w:sz w:val="28"/>
        </w:rPr>
        <w:t>
      мектепке дейінгі білім беру ұйымдарында мемлекеттік білім беру тапсырысын іске асыруға 1880,0 мың теңге сомасында;</w:t>
      </w:r>
      <w:r>
        <w:br/>
      </w:r>
      <w:r>
        <w:rPr>
          <w:rFonts w:ascii="Times New Roman"/>
          <w:b w:val="false"/>
          <w:i w:val="false"/>
          <w:color w:val="000000"/>
          <w:sz w:val="28"/>
        </w:rPr>
        <w:t>
      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төлемдеріне 19354,0 мың теңге сомасында;</w:t>
      </w:r>
      <w:r>
        <w:br/>
      </w:r>
      <w:r>
        <w:rPr>
          <w:rFonts w:ascii="Times New Roman"/>
          <w:b w:val="false"/>
          <w:i w:val="false"/>
          <w:color w:val="000000"/>
          <w:sz w:val="28"/>
        </w:rPr>
        <w:t>
      медициналық-әлеуметтік мекемелеріндегі күндізгі болу бөлімшесінің желісін дамытуға 13091,0 мың теңге сомасында;</w:t>
      </w:r>
      <w:r>
        <w:br/>
      </w:r>
      <w:r>
        <w:rPr>
          <w:rFonts w:ascii="Times New Roman"/>
          <w:b w:val="false"/>
          <w:i w:val="false"/>
          <w:color w:val="000000"/>
          <w:sz w:val="28"/>
        </w:rPr>
        <w:t>
      "Бизнестің жол картасы - 2020" бағдарламасы шеңберінде жеке кәсіпкерлікті қолдауға 4680,0 мың теңге сомасында;</w:t>
      </w:r>
      <w:r>
        <w:br/>
      </w:r>
      <w:r>
        <w:rPr>
          <w:rFonts w:ascii="Times New Roman"/>
          <w:b w:val="false"/>
          <w:i w:val="false"/>
          <w:color w:val="000000"/>
          <w:sz w:val="28"/>
        </w:rPr>
        <w:t>
      эпизоотияға қарсы iс-шараларды жүргiзуге 873,0 мың теңге сомасында;</w:t>
      </w:r>
      <w:r>
        <w:br/>
      </w:r>
      <w:r>
        <w:rPr>
          <w:rFonts w:ascii="Times New Roman"/>
          <w:b w:val="false"/>
          <w:i w:val="false"/>
          <w:color w:val="000000"/>
          <w:sz w:val="28"/>
        </w:rPr>
        <w:t>
      мектеп мұғалімдеріне және мектепке дейінгі ұйымдардың тәрбиешілеріне біліктілік санаты үшін қосымша ақының көлемін ұлғайтуға 6216,0 мың теңге сомасында;</w:t>
      </w:r>
      <w:r>
        <w:br/>
      </w:r>
      <w:r>
        <w:rPr>
          <w:rFonts w:ascii="Times New Roman"/>
          <w:b w:val="false"/>
          <w:i w:val="false"/>
          <w:color w:val="000000"/>
          <w:sz w:val="28"/>
        </w:rPr>
        <w:t>
      Жұмыспен қамту 2020 бағдарламасының іс-шараларын іске асыруға 8946,0 мың теңге сомасында, оның ішінде:</w:t>
      </w:r>
      <w:r>
        <w:br/>
      </w:r>
      <w:r>
        <w:rPr>
          <w:rFonts w:ascii="Times New Roman"/>
          <w:b w:val="false"/>
          <w:i w:val="false"/>
          <w:color w:val="000000"/>
          <w:sz w:val="28"/>
        </w:rPr>
        <w:t>
      жұмыспен қамту орталығын ұстауға 6801,0 мың теңге сомасында, жалақыны ішінара субсидиялауға 2145,0 мың теңге сомасында.";</w:t>
      </w:r>
      <w:r>
        <w:br/>
      </w:r>
      <w:r>
        <w:rPr>
          <w:rFonts w:ascii="Times New Roman"/>
          <w:b w:val="false"/>
          <w:i w:val="false"/>
          <w:color w:val="000000"/>
          <w:sz w:val="28"/>
        </w:rPr>
        <w:t>
</w:t>
      </w:r>
      <w:r>
        <w:rPr>
          <w:rFonts w:ascii="Times New Roman"/>
          <w:b w:val="false"/>
          <w:i w:val="false"/>
          <w:color w:val="000000"/>
          <w:sz w:val="28"/>
        </w:rPr>
        <w:t>
      көрсетілген шешімнің </w:t>
      </w:r>
      <w:r>
        <w:rPr>
          <w:rFonts w:ascii="Times New Roman"/>
          <w:b w:val="false"/>
          <w:i w:val="false"/>
          <w:color w:val="000000"/>
          <w:sz w:val="28"/>
        </w:rPr>
        <w:t>5-2 тармағы</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w:t>
      </w:r>
      <w:r>
        <w:rPr>
          <w:rFonts w:ascii="Times New Roman"/>
          <w:b w:val="false"/>
          <w:i w:val="false"/>
          <w:color w:val="000000"/>
          <w:sz w:val="28"/>
        </w:rPr>
        <w:t>
      "5-2. Лисаков қаласының 2011 жылға арналған бюджетінде республикалық бюджеттен дамуға нысаналы трансферттер көзделгені ескерілсін, оның ішінде:</w:t>
      </w:r>
      <w:r>
        <w:br/>
      </w:r>
      <w:r>
        <w:rPr>
          <w:rFonts w:ascii="Times New Roman"/>
          <w:b w:val="false"/>
          <w:i w:val="false"/>
          <w:color w:val="000000"/>
          <w:sz w:val="28"/>
        </w:rPr>
        <w:t>
      инженерлiк коммуникациялық инфрақұрылымды дамытуға, жайластыруға және (немесе) сатып алуға 77136,0 мың теңге сомасында.";</w:t>
      </w:r>
      <w:r>
        <w:br/>
      </w:r>
      <w:r>
        <w:rPr>
          <w:rFonts w:ascii="Times New Roman"/>
          <w:b w:val="false"/>
          <w:i w:val="false"/>
          <w:color w:val="000000"/>
          <w:sz w:val="28"/>
        </w:rPr>
        <w:t>
</w:t>
      </w:r>
      <w:r>
        <w:rPr>
          <w:rFonts w:ascii="Times New Roman"/>
          <w:b w:val="false"/>
          <w:i w:val="false"/>
          <w:color w:val="000000"/>
          <w:sz w:val="28"/>
        </w:rPr>
        <w:t>
      көрсетілген шешімнің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5-қосымшалары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2-қосымшаларына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шешім 2011 жылғы 1 қаңтардан бастап қолданысқа енгізіледі.</w:t>
      </w:r>
    </w:p>
    <w:bookmarkEnd w:id="0"/>
    <w:p>
      <w:pPr>
        <w:spacing w:after="0"/>
        <w:ind w:left="0"/>
        <w:jc w:val="both"/>
      </w:pPr>
      <w:r>
        <w:rPr>
          <w:rFonts w:ascii="Times New Roman"/>
          <w:b w:val="false"/>
          <w:i/>
          <w:color w:val="000000"/>
          <w:sz w:val="28"/>
        </w:rPr>
        <w:t>      Мәслихаттың ХХІV</w:t>
      </w:r>
      <w:r>
        <w:br/>
      </w:r>
      <w:r>
        <w:rPr>
          <w:rFonts w:ascii="Times New Roman"/>
          <w:b w:val="false"/>
          <w:i w:val="false"/>
          <w:color w:val="000000"/>
          <w:sz w:val="28"/>
        </w:rPr>
        <w:t>
</w:t>
      </w:r>
      <w:r>
        <w:rPr>
          <w:rFonts w:ascii="Times New Roman"/>
          <w:b w:val="false"/>
          <w:i/>
          <w:color w:val="000000"/>
          <w:sz w:val="28"/>
        </w:rPr>
        <w:t>      сессиясының төрайымы                       Т. Хиврич</w:t>
      </w:r>
    </w:p>
    <w:p>
      <w:pPr>
        <w:spacing w:after="0"/>
        <w:ind w:left="0"/>
        <w:jc w:val="both"/>
      </w:pPr>
      <w:r>
        <w:rPr>
          <w:rFonts w:ascii="Times New Roman"/>
          <w:b w:val="false"/>
          <w:i/>
          <w:color w:val="000000"/>
          <w:sz w:val="28"/>
        </w:rPr>
        <w:t>      Қалалық</w:t>
      </w:r>
      <w:r>
        <w:br/>
      </w:r>
      <w:r>
        <w:rPr>
          <w:rFonts w:ascii="Times New Roman"/>
          <w:b w:val="false"/>
          <w:i w:val="false"/>
          <w:color w:val="000000"/>
          <w:sz w:val="28"/>
        </w:rPr>
        <w:t>
</w:t>
      </w:r>
      <w:r>
        <w:rPr>
          <w:rFonts w:ascii="Times New Roman"/>
          <w:b w:val="false"/>
          <w:i/>
          <w:color w:val="000000"/>
          <w:sz w:val="28"/>
        </w:rPr>
        <w:t>      мәслихатының хатшысы                       Т. Кривошея</w:t>
      </w:r>
    </w:p>
    <w:p>
      <w:pPr>
        <w:spacing w:after="0"/>
        <w:ind w:left="0"/>
        <w:jc w:val="both"/>
      </w:pPr>
      <w:r>
        <w:rPr>
          <w:rFonts w:ascii="Times New Roman"/>
          <w:b w:val="false"/>
          <w:i/>
          <w:color w:val="000000"/>
          <w:sz w:val="28"/>
        </w:rPr>
        <w:t>      КЕЛІСІЛДІ:</w:t>
      </w:r>
    </w:p>
    <w:p>
      <w:pPr>
        <w:spacing w:after="0"/>
        <w:ind w:left="0"/>
        <w:jc w:val="both"/>
      </w:pPr>
      <w:r>
        <w:rPr>
          <w:rFonts w:ascii="Times New Roman"/>
          <w:b w:val="false"/>
          <w:i/>
          <w:color w:val="000000"/>
          <w:sz w:val="28"/>
        </w:rPr>
        <w:t>      "Лисаков қаласы әкімдігінің</w:t>
      </w:r>
      <w:r>
        <w:br/>
      </w:r>
      <w:r>
        <w:rPr>
          <w:rFonts w:ascii="Times New Roman"/>
          <w:b w:val="false"/>
          <w:i w:val="false"/>
          <w:color w:val="000000"/>
          <w:sz w:val="28"/>
        </w:rPr>
        <w:t>
</w:t>
      </w:r>
      <w:r>
        <w:rPr>
          <w:rFonts w:ascii="Times New Roman"/>
          <w:b w:val="false"/>
          <w:i/>
          <w:color w:val="000000"/>
          <w:sz w:val="28"/>
        </w:rPr>
        <w:t>      экономика және бюджеттік</w:t>
      </w:r>
      <w:r>
        <w:br/>
      </w:r>
      <w:r>
        <w:rPr>
          <w:rFonts w:ascii="Times New Roman"/>
          <w:b w:val="false"/>
          <w:i w:val="false"/>
          <w:color w:val="000000"/>
          <w:sz w:val="28"/>
        </w:rPr>
        <w:t>
</w:t>
      </w:r>
      <w:r>
        <w:rPr>
          <w:rFonts w:ascii="Times New Roman"/>
          <w:b w:val="false"/>
          <w:i/>
          <w:color w:val="000000"/>
          <w:sz w:val="28"/>
        </w:rPr>
        <w:t>      жоспарлау бөлімі" мемлекеттік</w:t>
      </w:r>
      <w:r>
        <w:br/>
      </w:r>
      <w:r>
        <w:rPr>
          <w:rFonts w:ascii="Times New Roman"/>
          <w:b w:val="false"/>
          <w:i w:val="false"/>
          <w:color w:val="000000"/>
          <w:sz w:val="28"/>
        </w:rPr>
        <w:t>
</w:t>
      </w:r>
      <w:r>
        <w:rPr>
          <w:rFonts w:ascii="Times New Roman"/>
          <w:b w:val="false"/>
          <w:i/>
          <w:color w:val="000000"/>
          <w:sz w:val="28"/>
        </w:rPr>
        <w:t>      мекемесі бастығының</w:t>
      </w:r>
      <w:r>
        <w:br/>
      </w:r>
      <w:r>
        <w:rPr>
          <w:rFonts w:ascii="Times New Roman"/>
          <w:b w:val="false"/>
          <w:i w:val="false"/>
          <w:color w:val="000000"/>
          <w:sz w:val="28"/>
        </w:rPr>
        <w:t>
</w:t>
      </w:r>
      <w:r>
        <w:rPr>
          <w:rFonts w:ascii="Times New Roman"/>
          <w:b w:val="false"/>
          <w:i/>
          <w:color w:val="000000"/>
          <w:sz w:val="28"/>
        </w:rPr>
        <w:t>      міндетін атқарушы</w:t>
      </w:r>
      <w:r>
        <w:br/>
      </w:r>
      <w:r>
        <w:rPr>
          <w:rFonts w:ascii="Times New Roman"/>
          <w:b w:val="false"/>
          <w:i w:val="false"/>
          <w:color w:val="000000"/>
          <w:sz w:val="28"/>
        </w:rPr>
        <w:t>
</w:t>
      </w:r>
      <w:r>
        <w:rPr>
          <w:rFonts w:ascii="Times New Roman"/>
          <w:b w:val="false"/>
          <w:i/>
          <w:color w:val="000000"/>
          <w:sz w:val="28"/>
        </w:rPr>
        <w:t>      __________________ Г. Грачева</w:t>
      </w:r>
    </w:p>
    <w:bookmarkStart w:name="z17" w:id="1"/>
    <w:p>
      <w:pPr>
        <w:spacing w:after="0"/>
        <w:ind w:left="0"/>
        <w:jc w:val="both"/>
      </w:pPr>
      <w:r>
        <w:rPr>
          <w:rFonts w:ascii="Times New Roman"/>
          <w:b w:val="false"/>
          <w:i w:val="false"/>
          <w:color w:val="000000"/>
          <w:sz w:val="28"/>
        </w:rPr>
        <w:t xml:space="preserve">
Мәслихаттың       </w:t>
      </w:r>
      <w:r>
        <w:br/>
      </w:r>
      <w:r>
        <w:rPr>
          <w:rFonts w:ascii="Times New Roman"/>
          <w:b w:val="false"/>
          <w:i w:val="false"/>
          <w:color w:val="000000"/>
          <w:sz w:val="28"/>
        </w:rPr>
        <w:t xml:space="preserve">
2011 жылғы 28 қазандағы </w:t>
      </w:r>
      <w:r>
        <w:br/>
      </w:r>
      <w:r>
        <w:rPr>
          <w:rFonts w:ascii="Times New Roman"/>
          <w:b w:val="false"/>
          <w:i w:val="false"/>
          <w:color w:val="000000"/>
          <w:sz w:val="28"/>
        </w:rPr>
        <w:t xml:space="preserve">
№ 464 шешіміне 1-қосымша </w:t>
      </w:r>
    </w:p>
    <w:bookmarkEnd w:id="1"/>
    <w:p>
      <w:pPr>
        <w:spacing w:after="0"/>
        <w:ind w:left="0"/>
        <w:jc w:val="both"/>
      </w:pPr>
      <w:r>
        <w:rPr>
          <w:rFonts w:ascii="Times New Roman"/>
          <w:b w:val="false"/>
          <w:i w:val="false"/>
          <w:color w:val="000000"/>
          <w:sz w:val="28"/>
        </w:rPr>
        <w:t xml:space="preserve">Мәслихаттың        </w:t>
      </w:r>
      <w:r>
        <w:br/>
      </w:r>
      <w:r>
        <w:rPr>
          <w:rFonts w:ascii="Times New Roman"/>
          <w:b w:val="false"/>
          <w:i w:val="false"/>
          <w:color w:val="000000"/>
          <w:sz w:val="28"/>
        </w:rPr>
        <w:t xml:space="preserve">
2010 жылғы 24 желтоқсандағы </w:t>
      </w:r>
      <w:r>
        <w:br/>
      </w:r>
      <w:r>
        <w:rPr>
          <w:rFonts w:ascii="Times New Roman"/>
          <w:b w:val="false"/>
          <w:i w:val="false"/>
          <w:color w:val="000000"/>
          <w:sz w:val="28"/>
        </w:rPr>
        <w:t xml:space="preserve">
№ 385 шешіміне 1-қосымша  </w:t>
      </w:r>
    </w:p>
    <w:p>
      <w:pPr>
        <w:spacing w:after="0"/>
        <w:ind w:left="0"/>
        <w:jc w:val="left"/>
      </w:pPr>
      <w:r>
        <w:rPr>
          <w:rFonts w:ascii="Times New Roman"/>
          <w:b/>
          <w:i w:val="false"/>
          <w:color w:val="000000"/>
        </w:rPr>
        <w:t xml:space="preserve"> Лисаков қаласының 2011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3"/>
        <w:gridCol w:w="493"/>
        <w:gridCol w:w="413"/>
        <w:gridCol w:w="8133"/>
        <w:gridCol w:w="2113"/>
      </w:tblGrid>
      <w:tr>
        <w:trPr>
          <w:trHeight w:val="3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w:t>
            </w:r>
            <w:r>
              <w:br/>
            </w:r>
            <w:r>
              <w:rPr>
                <w:rFonts w:ascii="Times New Roman"/>
                <w:b w:val="false"/>
                <w:i w:val="false"/>
                <w:color w:val="000000"/>
                <w:sz w:val="20"/>
              </w:rPr>
              <w:t>
теңге</w:t>
            </w:r>
          </w:p>
        </w:tc>
      </w:tr>
      <w:tr>
        <w:trPr>
          <w:trHeight w:val="375" w:hRule="atLeast"/>
        </w:trPr>
        <w:tc>
          <w:tcPr>
            <w:tcW w:w="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75" w:hRule="atLeast"/>
        </w:trPr>
        <w:tc>
          <w:tcPr>
            <w:tcW w:w="0" w:type="auto"/>
            <w:vMerge/>
            <w:tcBorders>
              <w:top w:val="nil"/>
              <w:left w:val="single" w:color="cfcfcf" w:sz="5"/>
              <w:bottom w:val="single" w:color="cfcfcf" w:sz="5"/>
              <w:right w:val="single" w:color="cfcfcf" w:sz="5"/>
            </w:tcBorders>
          </w:tcPr>
          <w:p/>
        </w:tc>
        <w:tc>
          <w:tcPr>
            <w:tcW w:w="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75"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 Кірістер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1834078,0</w:t>
            </w:r>
          </w:p>
        </w:tc>
      </w:tr>
      <w:tr>
        <w:trPr>
          <w:trHeight w:val="375"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1600609,0</w:t>
            </w:r>
          </w:p>
        </w:tc>
      </w:tr>
      <w:tr>
        <w:trPr>
          <w:trHeight w:val="375"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559256,0</w:t>
            </w:r>
          </w:p>
        </w:tc>
      </w:tr>
      <w:tr>
        <w:trPr>
          <w:trHeight w:val="375"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559256,0</w:t>
            </w:r>
          </w:p>
        </w:tc>
      </w:tr>
      <w:tr>
        <w:trPr>
          <w:trHeight w:val="405"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433124,0</w:t>
            </w:r>
          </w:p>
        </w:tc>
      </w:tr>
      <w:tr>
        <w:trPr>
          <w:trHeight w:val="420"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433124,0</w:t>
            </w:r>
          </w:p>
        </w:tc>
      </w:tr>
      <w:tr>
        <w:trPr>
          <w:trHeight w:val="375"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193366,0</w:t>
            </w:r>
          </w:p>
        </w:tc>
      </w:tr>
      <w:tr>
        <w:trPr>
          <w:trHeight w:val="375"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124053,0</w:t>
            </w:r>
          </w:p>
        </w:tc>
      </w:tr>
      <w:tr>
        <w:trPr>
          <w:trHeight w:val="375"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11878,0</w:t>
            </w:r>
          </w:p>
        </w:tc>
      </w:tr>
      <w:tr>
        <w:trPr>
          <w:trHeight w:val="375"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57435,0</w:t>
            </w:r>
          </w:p>
        </w:tc>
      </w:tr>
      <w:tr>
        <w:trPr>
          <w:trHeight w:val="630"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w:t>
            </w:r>
            <w:r>
              <w:br/>
            </w:r>
            <w:r>
              <w:rPr>
                <w:rFonts w:ascii="Times New Roman"/>
                <w:b w:val="false"/>
                <w:i w:val="false"/>
                <w:color w:val="000000"/>
                <w:sz w:val="20"/>
              </w:rPr>
              <w:t>
салынатын ішкі салықтар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408230,0</w:t>
            </w:r>
          </w:p>
        </w:tc>
      </w:tr>
      <w:tr>
        <w:trPr>
          <w:trHeight w:val="375"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217211,0</w:t>
            </w:r>
          </w:p>
        </w:tc>
      </w:tr>
      <w:tr>
        <w:trPr>
          <w:trHeight w:val="765"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w:t>
            </w:r>
            <w:r>
              <w:br/>
            </w:r>
            <w:r>
              <w:rPr>
                <w:rFonts w:ascii="Times New Roman"/>
                <w:b w:val="false"/>
                <w:i w:val="false"/>
                <w:color w:val="000000"/>
                <w:sz w:val="20"/>
              </w:rPr>
              <w:t>
пайдаланғаны үшін түсетін түсімдер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178360,0</w:t>
            </w:r>
          </w:p>
        </w:tc>
      </w:tr>
      <w:tr>
        <w:trPr>
          <w:trHeight w:val="765"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w:t>
            </w:r>
            <w:r>
              <w:br/>
            </w:r>
            <w:r>
              <w:rPr>
                <w:rFonts w:ascii="Times New Roman"/>
                <w:b w:val="false"/>
                <w:i w:val="false"/>
                <w:color w:val="000000"/>
                <w:sz w:val="20"/>
              </w:rPr>
              <w:t>
жүргізгені үшін алынатын алымдар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12209,0</w:t>
            </w:r>
          </w:p>
        </w:tc>
      </w:tr>
      <w:tr>
        <w:trPr>
          <w:trHeight w:val="465"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w:t>
            </w:r>
          </w:p>
        </w:tc>
      </w:tr>
      <w:tr>
        <w:trPr>
          <w:trHeight w:val="1170"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w:t>
            </w:r>
            <w:r>
              <w:br/>
            </w:r>
            <w:r>
              <w:rPr>
                <w:rFonts w:ascii="Times New Roman"/>
                <w:b w:val="false"/>
                <w:i w:val="false"/>
                <w:color w:val="000000"/>
                <w:sz w:val="20"/>
              </w:rPr>
              <w:t>
және (немесе) оған уәкілеттігі бар</w:t>
            </w:r>
            <w:r>
              <w:br/>
            </w:r>
            <w:r>
              <w:rPr>
                <w:rFonts w:ascii="Times New Roman"/>
                <w:b w:val="false"/>
                <w:i w:val="false"/>
                <w:color w:val="000000"/>
                <w:sz w:val="20"/>
              </w:rPr>
              <w:t>
мемлекеттік органдар немесе лауазымды</w:t>
            </w:r>
            <w:r>
              <w:br/>
            </w:r>
            <w:r>
              <w:rPr>
                <w:rFonts w:ascii="Times New Roman"/>
                <w:b w:val="false"/>
                <w:i w:val="false"/>
                <w:color w:val="000000"/>
                <w:sz w:val="20"/>
              </w:rPr>
              <w:t>
адамдар құжаттар бергені үшін алатын</w:t>
            </w:r>
            <w:r>
              <w:br/>
            </w:r>
            <w:r>
              <w:rPr>
                <w:rFonts w:ascii="Times New Roman"/>
                <w:b w:val="false"/>
                <w:i w:val="false"/>
                <w:color w:val="000000"/>
                <w:sz w:val="20"/>
              </w:rPr>
              <w:t>
міндетті төлемдер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6633,0</w:t>
            </w:r>
          </w:p>
        </w:tc>
      </w:tr>
      <w:tr>
        <w:trPr>
          <w:trHeight w:val="375"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6633,0</w:t>
            </w:r>
          </w:p>
        </w:tc>
      </w:tr>
      <w:tr>
        <w:trPr>
          <w:trHeight w:val="375"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12337,0</w:t>
            </w:r>
          </w:p>
        </w:tc>
      </w:tr>
      <w:tr>
        <w:trPr>
          <w:trHeight w:val="465"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меншігінен түсетін кірістер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9967,0</w:t>
            </w:r>
          </w:p>
        </w:tc>
      </w:tr>
      <w:tr>
        <w:trPr>
          <w:trHeight w:val="765"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w:t>
            </w:r>
            <w:r>
              <w:br/>
            </w:r>
            <w:r>
              <w:rPr>
                <w:rFonts w:ascii="Times New Roman"/>
                <w:b w:val="false"/>
                <w:i w:val="false"/>
                <w:color w:val="000000"/>
                <w:sz w:val="20"/>
              </w:rPr>
              <w:t>
бөлігінің түсімдері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988,0</w:t>
            </w:r>
          </w:p>
        </w:tc>
      </w:tr>
      <w:tr>
        <w:trPr>
          <w:trHeight w:val="810"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w:t>
            </w:r>
            <w:r>
              <w:br/>
            </w:r>
            <w:r>
              <w:rPr>
                <w:rFonts w:ascii="Times New Roman"/>
                <w:b w:val="false"/>
                <w:i w:val="false"/>
                <w:color w:val="000000"/>
                <w:sz w:val="20"/>
              </w:rPr>
              <w:t>
беруден түсетін кірістер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8979,0</w:t>
            </w:r>
          </w:p>
        </w:tc>
      </w:tr>
      <w:tr>
        <w:trPr>
          <w:trHeight w:val="1140"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w:t>
            </w:r>
            <w:r>
              <w:br/>
            </w:r>
            <w:r>
              <w:rPr>
                <w:rFonts w:ascii="Times New Roman"/>
                <w:b w:val="false"/>
                <w:i w:val="false"/>
                <w:color w:val="000000"/>
                <w:sz w:val="20"/>
              </w:rPr>
              <w:t>
мемлекеттік мекемелердің тауарларды</w:t>
            </w:r>
            <w:r>
              <w:br/>
            </w:r>
            <w:r>
              <w:rPr>
                <w:rFonts w:ascii="Times New Roman"/>
                <w:b w:val="false"/>
                <w:i w:val="false"/>
                <w:color w:val="000000"/>
                <w:sz w:val="20"/>
              </w:rPr>
              <w:t>
(жұмыстарды, қызметтерді) өткізуінен</w:t>
            </w:r>
            <w:r>
              <w:br/>
            </w:r>
            <w:r>
              <w:rPr>
                <w:rFonts w:ascii="Times New Roman"/>
                <w:b w:val="false"/>
                <w:i w:val="false"/>
                <w:color w:val="000000"/>
                <w:sz w:val="20"/>
              </w:rPr>
              <w:t>
түсетін түсімдер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w:t>
            </w:r>
          </w:p>
        </w:tc>
      </w:tr>
      <w:tr>
        <w:trPr>
          <w:trHeight w:val="1095"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w:t>
            </w:r>
            <w:r>
              <w:br/>
            </w:r>
            <w:r>
              <w:rPr>
                <w:rFonts w:ascii="Times New Roman"/>
                <w:b w:val="false"/>
                <w:i w:val="false"/>
                <w:color w:val="000000"/>
                <w:sz w:val="20"/>
              </w:rPr>
              <w:t>
мемлекеттік мекемелердің тауарларды</w:t>
            </w:r>
            <w:r>
              <w:br/>
            </w:r>
            <w:r>
              <w:rPr>
                <w:rFonts w:ascii="Times New Roman"/>
                <w:b w:val="false"/>
                <w:i w:val="false"/>
                <w:color w:val="000000"/>
                <w:sz w:val="20"/>
              </w:rPr>
              <w:t>
(жұмыстарды, қызметтерді) өткізуінен</w:t>
            </w:r>
            <w:r>
              <w:br/>
            </w:r>
            <w:r>
              <w:rPr>
                <w:rFonts w:ascii="Times New Roman"/>
                <w:b w:val="false"/>
                <w:i w:val="false"/>
                <w:color w:val="000000"/>
                <w:sz w:val="20"/>
              </w:rPr>
              <w:t>
түсетін түсімдер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w:t>
            </w:r>
          </w:p>
        </w:tc>
      </w:tr>
      <w:tr>
        <w:trPr>
          <w:trHeight w:val="375"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2329,0</w:t>
            </w:r>
          </w:p>
        </w:tc>
      </w:tr>
      <w:tr>
        <w:trPr>
          <w:trHeight w:val="375"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2329,0</w:t>
            </w:r>
          </w:p>
        </w:tc>
      </w:tr>
      <w:tr>
        <w:trPr>
          <w:trHeight w:val="375"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w:t>
            </w:r>
            <w:r>
              <w:br/>
            </w:r>
            <w:r>
              <w:rPr>
                <w:rFonts w:ascii="Times New Roman"/>
                <w:b w:val="false"/>
                <w:i w:val="false"/>
                <w:color w:val="000000"/>
                <w:sz w:val="20"/>
              </w:rPr>
              <w:t>
түсімдер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16570,0</w:t>
            </w:r>
          </w:p>
        </w:tc>
      </w:tr>
      <w:tr>
        <w:trPr>
          <w:trHeight w:val="765"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w:t>
            </w:r>
            <w:r>
              <w:br/>
            </w:r>
            <w:r>
              <w:rPr>
                <w:rFonts w:ascii="Times New Roman"/>
                <w:b w:val="false"/>
                <w:i w:val="false"/>
                <w:color w:val="000000"/>
                <w:sz w:val="20"/>
              </w:rPr>
              <w:t>
мемлекеттік мүлікті сату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12450,0</w:t>
            </w:r>
          </w:p>
        </w:tc>
      </w:tr>
      <w:tr>
        <w:trPr>
          <w:trHeight w:val="765"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w:t>
            </w:r>
            <w:r>
              <w:br/>
            </w:r>
            <w:r>
              <w:rPr>
                <w:rFonts w:ascii="Times New Roman"/>
                <w:b w:val="false"/>
                <w:i w:val="false"/>
                <w:color w:val="000000"/>
                <w:sz w:val="20"/>
              </w:rPr>
              <w:t>
мемлекеттік мүлікті сату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12450,0</w:t>
            </w:r>
          </w:p>
        </w:tc>
      </w:tr>
      <w:tr>
        <w:trPr>
          <w:trHeight w:val="420"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w:t>
            </w:r>
            <w:r>
              <w:br/>
            </w:r>
            <w:r>
              <w:rPr>
                <w:rFonts w:ascii="Times New Roman"/>
                <w:b w:val="false"/>
                <w:i w:val="false"/>
                <w:color w:val="000000"/>
                <w:sz w:val="20"/>
              </w:rPr>
              <w:t>
сату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4120,0</w:t>
            </w:r>
          </w:p>
        </w:tc>
      </w:tr>
      <w:tr>
        <w:trPr>
          <w:trHeight w:val="375"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3300,0</w:t>
            </w:r>
          </w:p>
        </w:tc>
      </w:tr>
      <w:tr>
        <w:trPr>
          <w:trHeight w:val="375"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820,0</w:t>
            </w:r>
          </w:p>
        </w:tc>
      </w:tr>
      <w:tr>
        <w:trPr>
          <w:trHeight w:val="375"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204562,0</w:t>
            </w:r>
          </w:p>
        </w:tc>
      </w:tr>
      <w:tr>
        <w:trPr>
          <w:trHeight w:val="795"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w:t>
            </w:r>
            <w:r>
              <w:br/>
            </w:r>
            <w:r>
              <w:rPr>
                <w:rFonts w:ascii="Times New Roman"/>
                <w:b w:val="false"/>
                <w:i w:val="false"/>
                <w:color w:val="000000"/>
                <w:sz w:val="20"/>
              </w:rPr>
              <w:t>
органдарынан түсетін трансферттер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204562,0</w:t>
            </w:r>
          </w:p>
        </w:tc>
      </w:tr>
      <w:tr>
        <w:trPr>
          <w:trHeight w:val="375"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204562,0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3"/>
        <w:gridCol w:w="433"/>
        <w:gridCol w:w="673"/>
        <w:gridCol w:w="673"/>
        <w:gridCol w:w="7253"/>
        <w:gridCol w:w="2153"/>
      </w:tblGrid>
      <w:tr>
        <w:trPr>
          <w:trHeight w:val="42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w:t>
            </w:r>
            <w:r>
              <w:br/>
            </w:r>
            <w:r>
              <w:rPr>
                <w:rFonts w:ascii="Times New Roman"/>
                <w:b w:val="false"/>
                <w:i w:val="false"/>
                <w:color w:val="000000"/>
                <w:sz w:val="20"/>
              </w:rPr>
              <w:t>
теңге</w:t>
            </w:r>
          </w:p>
        </w:tc>
      </w:tr>
      <w:tr>
        <w:trPr>
          <w:trHeight w:val="375" w:hRule="atLeast"/>
        </w:trPr>
        <w:tc>
          <w:tcPr>
            <w:tcW w:w="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75" w:hRule="atLeast"/>
        </w:trPr>
        <w:tc>
          <w:tcPr>
            <w:tcW w:w="0" w:type="auto"/>
            <w:vMerge/>
            <w:tcBorders>
              <w:top w:val="nil"/>
              <w:left w:val="single" w:color="cfcfcf" w:sz="5"/>
              <w:bottom w:val="single" w:color="cfcfcf" w:sz="5"/>
              <w:right w:val="single" w:color="cfcfcf" w:sz="5"/>
            </w:tcBorders>
          </w:tcPr>
          <w:p/>
        </w:tc>
        <w:tc>
          <w:tcPr>
            <w:tcW w:w="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4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7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 Шығындар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1981713,6</w:t>
            </w:r>
          </w:p>
        </w:tc>
      </w:tr>
      <w:tr>
        <w:trPr>
          <w:trHeight w:val="39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w:t>
            </w:r>
            <w:r>
              <w:br/>
            </w:r>
            <w:r>
              <w:rPr>
                <w:rFonts w:ascii="Times New Roman"/>
                <w:b w:val="false"/>
                <w:i w:val="false"/>
                <w:color w:val="000000"/>
                <w:sz w:val="20"/>
              </w:rPr>
              <w:t>
қызметтер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128662,0</w:t>
            </w:r>
          </w:p>
        </w:tc>
      </w:tr>
      <w:tr>
        <w:trPr>
          <w:trHeight w:val="76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w:t>
            </w:r>
            <w:r>
              <w:br/>
            </w:r>
            <w:r>
              <w:rPr>
                <w:rFonts w:ascii="Times New Roman"/>
                <w:b w:val="false"/>
                <w:i w:val="false"/>
                <w:color w:val="000000"/>
                <w:sz w:val="20"/>
              </w:rPr>
              <w:t>
функцияларын орындайтын өкілді,</w:t>
            </w:r>
            <w:r>
              <w:br/>
            </w:r>
            <w:r>
              <w:rPr>
                <w:rFonts w:ascii="Times New Roman"/>
                <w:b w:val="false"/>
                <w:i w:val="false"/>
                <w:color w:val="000000"/>
                <w:sz w:val="20"/>
              </w:rPr>
              <w:t>
атқарушы және басқа органдар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91779,0</w:t>
            </w:r>
          </w:p>
        </w:tc>
      </w:tr>
      <w:tr>
        <w:trPr>
          <w:trHeight w:val="73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мәслихатының аппараты</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14617,0</w:t>
            </w:r>
          </w:p>
        </w:tc>
      </w:tr>
      <w:tr>
        <w:trPr>
          <w:trHeight w:val="79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мәслихатының қызметін қамтамасыз ету</w:t>
            </w:r>
            <w:r>
              <w:br/>
            </w:r>
            <w:r>
              <w:rPr>
                <w:rFonts w:ascii="Times New Roman"/>
                <w:b w:val="false"/>
                <w:i w:val="false"/>
                <w:color w:val="000000"/>
                <w:sz w:val="20"/>
              </w:rPr>
              <w:t>
жөніндегі қызметтер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14462,0</w:t>
            </w:r>
          </w:p>
        </w:tc>
      </w:tr>
      <w:tr>
        <w:trPr>
          <w:trHeight w:val="40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w:t>
            </w:r>
            <w:r>
              <w:br/>
            </w:r>
            <w:r>
              <w:rPr>
                <w:rFonts w:ascii="Times New Roman"/>
                <w:b w:val="false"/>
                <w:i w:val="false"/>
                <w:color w:val="000000"/>
                <w:sz w:val="20"/>
              </w:rPr>
              <w:t>
шығыстары</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155,0</w:t>
            </w:r>
          </w:p>
        </w:tc>
      </w:tr>
      <w:tr>
        <w:trPr>
          <w:trHeight w:val="49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әкімінің аппараты</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57056,0</w:t>
            </w:r>
          </w:p>
        </w:tc>
      </w:tr>
      <w:tr>
        <w:trPr>
          <w:trHeight w:val="76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әкімінің қызметін қамтамасыз ету</w:t>
            </w:r>
            <w:r>
              <w:br/>
            </w:r>
            <w:r>
              <w:rPr>
                <w:rFonts w:ascii="Times New Roman"/>
                <w:b w:val="false"/>
                <w:i w:val="false"/>
                <w:color w:val="000000"/>
                <w:sz w:val="20"/>
              </w:rPr>
              <w:t>
бойынша қызметтер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51442,0</w:t>
            </w:r>
          </w:p>
        </w:tc>
      </w:tr>
      <w:tr>
        <w:trPr>
          <w:trHeight w:val="46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w:t>
            </w:r>
            <w:r>
              <w:br/>
            </w:r>
            <w:r>
              <w:rPr>
                <w:rFonts w:ascii="Times New Roman"/>
                <w:b w:val="false"/>
                <w:i w:val="false"/>
                <w:color w:val="000000"/>
                <w:sz w:val="20"/>
              </w:rPr>
              <w:t>
шығыстары</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5614,0</w:t>
            </w:r>
          </w:p>
        </w:tc>
      </w:tr>
      <w:tr>
        <w:trPr>
          <w:trHeight w:val="79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ауыл (село), ауылдық</w:t>
            </w:r>
            <w:r>
              <w:br/>
            </w:r>
            <w:r>
              <w:rPr>
                <w:rFonts w:ascii="Times New Roman"/>
                <w:b w:val="false"/>
                <w:i w:val="false"/>
                <w:color w:val="000000"/>
                <w:sz w:val="20"/>
              </w:rPr>
              <w:t>
(селолық) округ әкімінің аппараты</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20106,0</w:t>
            </w:r>
          </w:p>
        </w:tc>
      </w:tr>
      <w:tr>
        <w:trPr>
          <w:trHeight w:val="112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w:t>
            </w:r>
            <w:r>
              <w:br/>
            </w:r>
            <w:r>
              <w:rPr>
                <w:rFonts w:ascii="Times New Roman"/>
                <w:b w:val="false"/>
                <w:i w:val="false"/>
                <w:color w:val="000000"/>
                <w:sz w:val="20"/>
              </w:rPr>
              <w:t>
бар қаланың, кенттің, ауылдың</w:t>
            </w:r>
            <w:r>
              <w:br/>
            </w:r>
            <w:r>
              <w:rPr>
                <w:rFonts w:ascii="Times New Roman"/>
                <w:b w:val="false"/>
                <w:i w:val="false"/>
                <w:color w:val="000000"/>
                <w:sz w:val="20"/>
              </w:rPr>
              <w:t>
(селоның), ауылдық (селолық) округ</w:t>
            </w:r>
            <w:r>
              <w:br/>
            </w:r>
            <w:r>
              <w:rPr>
                <w:rFonts w:ascii="Times New Roman"/>
                <w:b w:val="false"/>
                <w:i w:val="false"/>
                <w:color w:val="000000"/>
                <w:sz w:val="20"/>
              </w:rPr>
              <w:t>
әкімі қызметін қамтамасыз ету бойынша қызметтер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19835,0</w:t>
            </w:r>
          </w:p>
        </w:tc>
      </w:tr>
      <w:tr>
        <w:trPr>
          <w:trHeight w:val="43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w:t>
            </w:r>
            <w:r>
              <w:br/>
            </w:r>
            <w:r>
              <w:rPr>
                <w:rFonts w:ascii="Times New Roman"/>
                <w:b w:val="false"/>
                <w:i w:val="false"/>
                <w:color w:val="000000"/>
                <w:sz w:val="20"/>
              </w:rPr>
              <w:t>
шығыстары</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271,0</w:t>
            </w:r>
          </w:p>
        </w:tc>
      </w:tr>
      <w:tr>
        <w:trPr>
          <w:trHeight w:val="37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21242,0</w:t>
            </w:r>
          </w:p>
        </w:tc>
      </w:tr>
      <w:tr>
        <w:trPr>
          <w:trHeight w:val="76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қаржы бөлімі</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21242,0</w:t>
            </w:r>
          </w:p>
        </w:tc>
      </w:tr>
      <w:tr>
        <w:trPr>
          <w:trHeight w:val="111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w:t>
            </w:r>
            <w:r>
              <w:br/>
            </w:r>
            <w:r>
              <w:rPr>
                <w:rFonts w:ascii="Times New Roman"/>
                <w:b w:val="false"/>
                <w:i w:val="false"/>
                <w:color w:val="000000"/>
                <w:sz w:val="20"/>
              </w:rPr>
              <w:t>
коммуналдық меншікті (облыстық</w:t>
            </w:r>
            <w:r>
              <w:br/>
            </w:r>
            <w:r>
              <w:rPr>
                <w:rFonts w:ascii="Times New Roman"/>
                <w:b w:val="false"/>
                <w:i w:val="false"/>
                <w:color w:val="000000"/>
                <w:sz w:val="20"/>
              </w:rPr>
              <w:t>
манызы бар қаланы) саласындағы</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жөніндегі қызметтер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18321,0</w:t>
            </w:r>
          </w:p>
        </w:tc>
      </w:tr>
      <w:tr>
        <w:trPr>
          <w:trHeight w:val="84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 жөніндегі</w:t>
            </w:r>
            <w:r>
              <w:br/>
            </w:r>
            <w:r>
              <w:rPr>
                <w:rFonts w:ascii="Times New Roman"/>
                <w:b w:val="false"/>
                <w:i w:val="false"/>
                <w:color w:val="000000"/>
                <w:sz w:val="20"/>
              </w:rPr>
              <w:t>
жұмысты және біржолғы талондарды</w:t>
            </w:r>
            <w:r>
              <w:br/>
            </w:r>
            <w:r>
              <w:rPr>
                <w:rFonts w:ascii="Times New Roman"/>
                <w:b w:val="false"/>
                <w:i w:val="false"/>
                <w:color w:val="000000"/>
                <w:sz w:val="20"/>
              </w:rPr>
              <w:t>
іске асырудан сомаларды жинаудың</w:t>
            </w:r>
            <w:r>
              <w:br/>
            </w:r>
            <w:r>
              <w:rPr>
                <w:rFonts w:ascii="Times New Roman"/>
                <w:b w:val="false"/>
                <w:i w:val="false"/>
                <w:color w:val="000000"/>
                <w:sz w:val="20"/>
              </w:rPr>
              <w:t>
толықтығын қамтамасыз етуді</w:t>
            </w:r>
            <w:r>
              <w:br/>
            </w:r>
            <w:r>
              <w:rPr>
                <w:rFonts w:ascii="Times New Roman"/>
                <w:b w:val="false"/>
                <w:i w:val="false"/>
                <w:color w:val="000000"/>
                <w:sz w:val="20"/>
              </w:rPr>
              <w:t>
ұйымдастыру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1543,0</w:t>
            </w:r>
          </w:p>
        </w:tc>
      </w:tr>
      <w:tr>
        <w:trPr>
          <w:trHeight w:val="73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w:t>
            </w:r>
            <w:r>
              <w:br/>
            </w:r>
            <w:r>
              <w:rPr>
                <w:rFonts w:ascii="Times New Roman"/>
                <w:b w:val="false"/>
                <w:i w:val="false"/>
                <w:color w:val="000000"/>
                <w:sz w:val="20"/>
              </w:rPr>
              <w:t>
есепке алу, сақтау, бағалау және</w:t>
            </w:r>
            <w:r>
              <w:br/>
            </w:r>
            <w:r>
              <w:rPr>
                <w:rFonts w:ascii="Times New Roman"/>
                <w:b w:val="false"/>
                <w:i w:val="false"/>
                <w:color w:val="000000"/>
                <w:sz w:val="20"/>
              </w:rPr>
              <w:t>
сату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896,0</w:t>
            </w:r>
          </w:p>
        </w:tc>
      </w:tr>
      <w:tr>
        <w:trPr>
          <w:trHeight w:val="39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w:t>
            </w:r>
            <w:r>
              <w:br/>
            </w:r>
            <w:r>
              <w:rPr>
                <w:rFonts w:ascii="Times New Roman"/>
                <w:b w:val="false"/>
                <w:i w:val="false"/>
                <w:color w:val="000000"/>
                <w:sz w:val="20"/>
              </w:rPr>
              <w:t>
шығыстары</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482,0</w:t>
            </w:r>
          </w:p>
        </w:tc>
      </w:tr>
      <w:tr>
        <w:trPr>
          <w:trHeight w:val="37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15641,0</w:t>
            </w:r>
          </w:p>
        </w:tc>
      </w:tr>
      <w:tr>
        <w:trPr>
          <w:trHeight w:val="76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экономика және бюджеттік</w:t>
            </w:r>
            <w:r>
              <w:br/>
            </w:r>
            <w:r>
              <w:rPr>
                <w:rFonts w:ascii="Times New Roman"/>
                <w:b w:val="false"/>
                <w:i w:val="false"/>
                <w:color w:val="000000"/>
                <w:sz w:val="20"/>
              </w:rPr>
              <w:t>
жоспарлау бөлімі</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15641,0</w:t>
            </w:r>
          </w:p>
        </w:tc>
      </w:tr>
      <w:tr>
        <w:trPr>
          <w:trHeight w:val="159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w:t>
            </w:r>
            <w:r>
              <w:br/>
            </w:r>
            <w:r>
              <w:rPr>
                <w:rFonts w:ascii="Times New Roman"/>
                <w:b w:val="false"/>
                <w:i w:val="false"/>
                <w:color w:val="000000"/>
                <w:sz w:val="20"/>
              </w:rPr>
              <w:t>
жоспарлау жүйесін қалыптастыру және</w:t>
            </w:r>
            <w:r>
              <w:br/>
            </w:r>
            <w:r>
              <w:rPr>
                <w:rFonts w:ascii="Times New Roman"/>
                <w:b w:val="false"/>
                <w:i w:val="false"/>
                <w:color w:val="000000"/>
                <w:sz w:val="20"/>
              </w:rPr>
              <w:t>
дамыту және ауданды (облыстық манызы</w:t>
            </w:r>
            <w:r>
              <w:br/>
            </w:r>
            <w:r>
              <w:rPr>
                <w:rFonts w:ascii="Times New Roman"/>
                <w:b w:val="false"/>
                <w:i w:val="false"/>
                <w:color w:val="000000"/>
                <w:sz w:val="20"/>
              </w:rPr>
              <w:t>
бар қаланы) басқару саласындағы</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жөніндегі қызметтер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15349,0</w:t>
            </w:r>
          </w:p>
        </w:tc>
      </w:tr>
      <w:tr>
        <w:trPr>
          <w:trHeight w:val="40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w:t>
            </w:r>
            <w:r>
              <w:br/>
            </w:r>
            <w:r>
              <w:rPr>
                <w:rFonts w:ascii="Times New Roman"/>
                <w:b w:val="false"/>
                <w:i w:val="false"/>
                <w:color w:val="000000"/>
                <w:sz w:val="20"/>
              </w:rPr>
              <w:t>
шығыстары</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292,0</w:t>
            </w:r>
          </w:p>
        </w:tc>
      </w:tr>
      <w:tr>
        <w:trPr>
          <w:trHeight w:val="37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3082,0</w:t>
            </w:r>
          </w:p>
        </w:tc>
      </w:tr>
      <w:tr>
        <w:trPr>
          <w:trHeight w:val="37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3082,0</w:t>
            </w:r>
          </w:p>
        </w:tc>
      </w:tr>
      <w:tr>
        <w:trPr>
          <w:trHeight w:val="39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әкімінің аппараты</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3082,0</w:t>
            </w:r>
          </w:p>
        </w:tc>
      </w:tr>
      <w:tr>
        <w:trPr>
          <w:trHeight w:val="75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w:t>
            </w:r>
            <w:r>
              <w:br/>
            </w:r>
            <w:r>
              <w:rPr>
                <w:rFonts w:ascii="Times New Roman"/>
                <w:b w:val="false"/>
                <w:i w:val="false"/>
                <w:color w:val="000000"/>
                <w:sz w:val="20"/>
              </w:rPr>
              <w:t>
атқару шеңберіндегі іс-шаралар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3082,0</w:t>
            </w:r>
          </w:p>
        </w:tc>
      </w:tr>
      <w:tr>
        <w:trPr>
          <w:trHeight w:val="76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w:t>
            </w:r>
            <w:r>
              <w:br/>
            </w:r>
            <w:r>
              <w:rPr>
                <w:rFonts w:ascii="Times New Roman"/>
                <w:b w:val="false"/>
                <w:i w:val="false"/>
                <w:color w:val="000000"/>
                <w:sz w:val="20"/>
              </w:rPr>
              <w:t>
құқықтық, сот, қылмыстық-атқару</w:t>
            </w:r>
            <w:r>
              <w:br/>
            </w:r>
            <w:r>
              <w:rPr>
                <w:rFonts w:ascii="Times New Roman"/>
                <w:b w:val="false"/>
                <w:i w:val="false"/>
                <w:color w:val="000000"/>
                <w:sz w:val="20"/>
              </w:rPr>
              <w:t>
қызметі</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6767,0</w:t>
            </w:r>
          </w:p>
        </w:tc>
      </w:tr>
      <w:tr>
        <w:trPr>
          <w:trHeight w:val="37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6767,0</w:t>
            </w:r>
          </w:p>
        </w:tc>
      </w:tr>
      <w:tr>
        <w:trPr>
          <w:trHeight w:val="82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тұрғын үй-коммуналдық</w:t>
            </w:r>
            <w:r>
              <w:br/>
            </w:r>
            <w:r>
              <w:rPr>
                <w:rFonts w:ascii="Times New Roman"/>
                <w:b w:val="false"/>
                <w:i w:val="false"/>
                <w:color w:val="000000"/>
                <w:sz w:val="20"/>
              </w:rPr>
              <w:t>
шаруашылығы, жолаушылар көлігі және</w:t>
            </w:r>
            <w:r>
              <w:br/>
            </w:r>
            <w:r>
              <w:rPr>
                <w:rFonts w:ascii="Times New Roman"/>
                <w:b w:val="false"/>
                <w:i w:val="false"/>
                <w:color w:val="000000"/>
                <w:sz w:val="20"/>
              </w:rPr>
              <w:t>
автомобиль жолдары бөлімі</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6767,0</w:t>
            </w:r>
          </w:p>
        </w:tc>
      </w:tr>
      <w:tr>
        <w:trPr>
          <w:trHeight w:val="39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w:t>
            </w:r>
            <w:r>
              <w:br/>
            </w:r>
            <w:r>
              <w:rPr>
                <w:rFonts w:ascii="Times New Roman"/>
                <w:b w:val="false"/>
                <w:i w:val="false"/>
                <w:color w:val="000000"/>
                <w:sz w:val="20"/>
              </w:rPr>
              <w:t>
қауiпсiздiгін қамтамасыз ету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6767,0</w:t>
            </w:r>
          </w:p>
        </w:tc>
      </w:tr>
      <w:tr>
        <w:trPr>
          <w:trHeight w:val="37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1015735,0</w:t>
            </w:r>
          </w:p>
        </w:tc>
      </w:tr>
      <w:tr>
        <w:trPr>
          <w:trHeight w:val="45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212715,0</w:t>
            </w:r>
          </w:p>
        </w:tc>
      </w:tr>
      <w:tr>
        <w:trPr>
          <w:trHeight w:val="76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ауыл (село), ауылдық</w:t>
            </w:r>
            <w:r>
              <w:br/>
            </w:r>
            <w:r>
              <w:rPr>
                <w:rFonts w:ascii="Times New Roman"/>
                <w:b w:val="false"/>
                <w:i w:val="false"/>
                <w:color w:val="000000"/>
                <w:sz w:val="20"/>
              </w:rPr>
              <w:t>
(селолық) округ әкімінің аппараты</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9191,0</w:t>
            </w:r>
          </w:p>
        </w:tc>
      </w:tr>
      <w:tr>
        <w:trPr>
          <w:trHeight w:val="31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w:t>
            </w:r>
            <w:r>
              <w:br/>
            </w:r>
            <w:r>
              <w:rPr>
                <w:rFonts w:ascii="Times New Roman"/>
                <w:b w:val="false"/>
                <w:i w:val="false"/>
                <w:color w:val="000000"/>
                <w:sz w:val="20"/>
              </w:rPr>
              <w:t>
қолдау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9116,0</w:t>
            </w:r>
          </w:p>
        </w:tc>
      </w:tr>
      <w:tr>
        <w:trPr>
          <w:trHeight w:val="72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мұғалімдеріне және мектепке</w:t>
            </w:r>
            <w:r>
              <w:br/>
            </w:r>
            <w:r>
              <w:rPr>
                <w:rFonts w:ascii="Times New Roman"/>
                <w:b w:val="false"/>
                <w:i w:val="false"/>
                <w:color w:val="000000"/>
                <w:sz w:val="20"/>
              </w:rPr>
              <w:t>
дейінгі ұйымдардың тәрбиешілеріне</w:t>
            </w:r>
            <w:r>
              <w:br/>
            </w:r>
            <w:r>
              <w:rPr>
                <w:rFonts w:ascii="Times New Roman"/>
                <w:b w:val="false"/>
                <w:i w:val="false"/>
                <w:color w:val="000000"/>
                <w:sz w:val="20"/>
              </w:rPr>
              <w:t>
біліктілік санаты үшін қосымша</w:t>
            </w:r>
            <w:r>
              <w:br/>
            </w:r>
            <w:r>
              <w:rPr>
                <w:rFonts w:ascii="Times New Roman"/>
                <w:b w:val="false"/>
                <w:i w:val="false"/>
                <w:color w:val="000000"/>
                <w:sz w:val="20"/>
              </w:rPr>
              <w:t>
ақының көлемін ұлғайту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w:t>
            </w:r>
          </w:p>
        </w:tc>
      </w:tr>
      <w:tr>
        <w:trPr>
          <w:trHeight w:val="49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білім бөлімі</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203524,0</w:t>
            </w:r>
          </w:p>
        </w:tc>
      </w:tr>
      <w:tr>
        <w:trPr>
          <w:trHeight w:val="76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w:t>
            </w:r>
            <w:r>
              <w:br/>
            </w:r>
            <w:r>
              <w:rPr>
                <w:rFonts w:ascii="Times New Roman"/>
                <w:b w:val="false"/>
                <w:i w:val="false"/>
                <w:color w:val="000000"/>
                <w:sz w:val="20"/>
              </w:rPr>
              <w:t>
ұйымдарының қызметін қамтамасыз ету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197383,0</w:t>
            </w:r>
          </w:p>
        </w:tc>
      </w:tr>
      <w:tr>
        <w:trPr>
          <w:trHeight w:val="88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мұғалімдеріне және мектепке</w:t>
            </w:r>
            <w:r>
              <w:br/>
            </w:r>
            <w:r>
              <w:rPr>
                <w:rFonts w:ascii="Times New Roman"/>
                <w:b w:val="false"/>
                <w:i w:val="false"/>
                <w:color w:val="000000"/>
                <w:sz w:val="20"/>
              </w:rPr>
              <w:t>
дейінгі ұйымдардың тәрбиешілеріне</w:t>
            </w:r>
            <w:r>
              <w:br/>
            </w:r>
            <w:r>
              <w:rPr>
                <w:rFonts w:ascii="Times New Roman"/>
                <w:b w:val="false"/>
                <w:i w:val="false"/>
                <w:color w:val="000000"/>
                <w:sz w:val="20"/>
              </w:rPr>
              <w:t>
біліктілік санаты үшін қосымша</w:t>
            </w:r>
            <w:r>
              <w:br/>
            </w:r>
            <w:r>
              <w:rPr>
                <w:rFonts w:ascii="Times New Roman"/>
                <w:b w:val="false"/>
                <w:i w:val="false"/>
                <w:color w:val="000000"/>
                <w:sz w:val="20"/>
              </w:rPr>
              <w:t>
ақының көлемін ұлғайту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6141,0</w:t>
            </w:r>
          </w:p>
        </w:tc>
      </w:tr>
      <w:tr>
        <w:trPr>
          <w:trHeight w:val="43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w:t>
            </w:r>
            <w:r>
              <w:br/>
            </w:r>
            <w:r>
              <w:rPr>
                <w:rFonts w:ascii="Times New Roman"/>
                <w:b w:val="false"/>
                <w:i w:val="false"/>
                <w:color w:val="000000"/>
                <w:sz w:val="20"/>
              </w:rPr>
              <w:t>
орта білім беру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750350,0</w:t>
            </w:r>
          </w:p>
        </w:tc>
      </w:tr>
      <w:tr>
        <w:trPr>
          <w:trHeight w:val="46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білім бөлімі</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750350,0</w:t>
            </w:r>
          </w:p>
        </w:tc>
      </w:tr>
      <w:tr>
        <w:trPr>
          <w:trHeight w:val="34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661977,0</w:t>
            </w:r>
          </w:p>
        </w:tc>
      </w:tr>
      <w:tr>
        <w:trPr>
          <w:trHeight w:val="40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үшін қосымша білім беру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88373,0</w:t>
            </w:r>
          </w:p>
        </w:tc>
      </w:tr>
      <w:tr>
        <w:trPr>
          <w:trHeight w:val="37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өзге де</w:t>
            </w:r>
            <w:r>
              <w:br/>
            </w:r>
            <w:r>
              <w:rPr>
                <w:rFonts w:ascii="Times New Roman"/>
                <w:b w:val="false"/>
                <w:i w:val="false"/>
                <w:color w:val="000000"/>
                <w:sz w:val="20"/>
              </w:rPr>
              <w:t>
қызметтер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52670,0</w:t>
            </w:r>
          </w:p>
        </w:tc>
      </w:tr>
      <w:tr>
        <w:trPr>
          <w:trHeight w:val="40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білім бөлімі</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41259,0</w:t>
            </w:r>
          </w:p>
        </w:tc>
      </w:tr>
      <w:tr>
        <w:trPr>
          <w:trHeight w:val="79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w:t>
            </w:r>
            <w:r>
              <w:br/>
            </w:r>
            <w:r>
              <w:rPr>
                <w:rFonts w:ascii="Times New Roman"/>
                <w:b w:val="false"/>
                <w:i w:val="false"/>
                <w:color w:val="000000"/>
                <w:sz w:val="20"/>
              </w:rPr>
              <w:t>
саласындағы мемлекеттік саясатты</w:t>
            </w:r>
            <w:r>
              <w:br/>
            </w:r>
            <w:r>
              <w:rPr>
                <w:rFonts w:ascii="Times New Roman"/>
                <w:b w:val="false"/>
                <w:i w:val="false"/>
                <w:color w:val="000000"/>
                <w:sz w:val="20"/>
              </w:rPr>
              <w:t>
іске асыру жөніндегі қызметтер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8717,0</w:t>
            </w:r>
          </w:p>
        </w:tc>
      </w:tr>
      <w:tr>
        <w:trPr>
          <w:trHeight w:val="117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мемлекеттік білім беру</w:t>
            </w:r>
            <w:r>
              <w:br/>
            </w:r>
            <w:r>
              <w:rPr>
                <w:rFonts w:ascii="Times New Roman"/>
                <w:b w:val="false"/>
                <w:i w:val="false"/>
                <w:color w:val="000000"/>
                <w:sz w:val="20"/>
              </w:rPr>
              <w:t>
мекемелер үшін оқулықтар мен</w:t>
            </w:r>
            <w:r>
              <w:br/>
            </w:r>
            <w:r>
              <w:rPr>
                <w:rFonts w:ascii="Times New Roman"/>
                <w:b w:val="false"/>
                <w:i w:val="false"/>
                <w:color w:val="000000"/>
                <w:sz w:val="20"/>
              </w:rPr>
              <w:t>
оқу-әдістемелік кешендерді сатып алу</w:t>
            </w:r>
            <w:r>
              <w:br/>
            </w:r>
            <w:r>
              <w:rPr>
                <w:rFonts w:ascii="Times New Roman"/>
                <w:b w:val="false"/>
                <w:i w:val="false"/>
                <w:color w:val="000000"/>
                <w:sz w:val="20"/>
              </w:rPr>
              <w:t>
және жеткізу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8118,0</w:t>
            </w:r>
          </w:p>
        </w:tc>
      </w:tr>
      <w:tr>
        <w:trPr>
          <w:trHeight w:val="90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w:t>
            </w:r>
            <w:r>
              <w:br/>
            </w:r>
            <w:r>
              <w:rPr>
                <w:rFonts w:ascii="Times New Roman"/>
                <w:b w:val="false"/>
                <w:i w:val="false"/>
                <w:color w:val="000000"/>
                <w:sz w:val="20"/>
              </w:rPr>
              <w:t>
олимпиадаларын және мектептен тыс</w:t>
            </w:r>
            <w:r>
              <w:br/>
            </w:r>
            <w:r>
              <w:rPr>
                <w:rFonts w:ascii="Times New Roman"/>
                <w:b w:val="false"/>
                <w:i w:val="false"/>
                <w:color w:val="000000"/>
                <w:sz w:val="20"/>
              </w:rPr>
              <w:t>
іс-шараларды өткізу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1550,0</w:t>
            </w:r>
          </w:p>
        </w:tc>
      </w:tr>
      <w:tr>
        <w:trPr>
          <w:trHeight w:val="46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w:t>
            </w:r>
            <w:r>
              <w:br/>
            </w:r>
            <w:r>
              <w:rPr>
                <w:rFonts w:ascii="Times New Roman"/>
                <w:b w:val="false"/>
                <w:i w:val="false"/>
                <w:color w:val="000000"/>
                <w:sz w:val="20"/>
              </w:rPr>
              <w:t>
шығыстары</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r>
      <w:tr>
        <w:trPr>
          <w:trHeight w:val="120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w:t>
            </w:r>
            <w:r>
              <w:br/>
            </w:r>
            <w:r>
              <w:rPr>
                <w:rFonts w:ascii="Times New Roman"/>
                <w:b w:val="false"/>
                <w:i w:val="false"/>
                <w:color w:val="000000"/>
                <w:sz w:val="20"/>
              </w:rPr>
              <w:t>
ата-аналарының қамқорынсыз қалған</w:t>
            </w:r>
            <w:r>
              <w:br/>
            </w:r>
            <w:r>
              <w:rPr>
                <w:rFonts w:ascii="Times New Roman"/>
                <w:b w:val="false"/>
                <w:i w:val="false"/>
                <w:color w:val="000000"/>
                <w:sz w:val="20"/>
              </w:rPr>
              <w:t>
баланы (балаларды) күтіп-ұстауға</w:t>
            </w:r>
            <w:r>
              <w:br/>
            </w:r>
            <w:r>
              <w:rPr>
                <w:rFonts w:ascii="Times New Roman"/>
                <w:b w:val="false"/>
                <w:i w:val="false"/>
                <w:color w:val="000000"/>
                <w:sz w:val="20"/>
              </w:rPr>
              <w:t>
асыраушыларына ай сайынғы ақшалай</w:t>
            </w:r>
            <w:r>
              <w:br/>
            </w:r>
            <w:r>
              <w:rPr>
                <w:rFonts w:ascii="Times New Roman"/>
                <w:b w:val="false"/>
                <w:i w:val="false"/>
                <w:color w:val="000000"/>
                <w:sz w:val="20"/>
              </w:rPr>
              <w:t>
қаражат төлемдері</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19354,0</w:t>
            </w:r>
          </w:p>
        </w:tc>
      </w:tr>
      <w:tr>
        <w:trPr>
          <w:trHeight w:val="75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оқытылатын мүгедек балаларды</w:t>
            </w:r>
            <w:r>
              <w:br/>
            </w:r>
            <w:r>
              <w:rPr>
                <w:rFonts w:ascii="Times New Roman"/>
                <w:b w:val="false"/>
                <w:i w:val="false"/>
                <w:color w:val="000000"/>
                <w:sz w:val="20"/>
              </w:rPr>
              <w:t>
жабдықпен, бағдарламалық қамтыммен</w:t>
            </w:r>
            <w:r>
              <w:br/>
            </w:r>
            <w:r>
              <w:rPr>
                <w:rFonts w:ascii="Times New Roman"/>
                <w:b w:val="false"/>
                <w:i w:val="false"/>
                <w:color w:val="000000"/>
                <w:sz w:val="20"/>
              </w:rPr>
              <w:t>
қамтамасыз ету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3400,0</w:t>
            </w:r>
          </w:p>
        </w:tc>
      </w:tr>
      <w:tr>
        <w:trPr>
          <w:trHeight w:val="76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құрылыс бөлімі</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11411,0</w:t>
            </w:r>
          </w:p>
        </w:tc>
      </w:tr>
      <w:tr>
        <w:trPr>
          <w:trHeight w:val="42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w:t>
            </w:r>
            <w:r>
              <w:br/>
            </w:r>
            <w:r>
              <w:rPr>
                <w:rFonts w:ascii="Times New Roman"/>
                <w:b w:val="false"/>
                <w:i w:val="false"/>
                <w:color w:val="000000"/>
                <w:sz w:val="20"/>
              </w:rPr>
              <w:t>
реконструкциялау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11411,0</w:t>
            </w:r>
          </w:p>
        </w:tc>
      </w:tr>
      <w:tr>
        <w:trPr>
          <w:trHeight w:val="46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w:t>
            </w:r>
          </w:p>
        </w:tc>
      </w:tr>
      <w:tr>
        <w:trPr>
          <w:trHeight w:val="48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w:t>
            </w:r>
            <w:r>
              <w:br/>
            </w:r>
            <w:r>
              <w:rPr>
                <w:rFonts w:ascii="Times New Roman"/>
                <w:b w:val="false"/>
                <w:i w:val="false"/>
                <w:color w:val="000000"/>
                <w:sz w:val="20"/>
              </w:rPr>
              <w:t>
қызметтер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w:t>
            </w:r>
          </w:p>
        </w:tc>
      </w:tr>
      <w:tr>
        <w:trPr>
          <w:trHeight w:val="76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ауыл (село), ауылдық</w:t>
            </w:r>
            <w:r>
              <w:br/>
            </w:r>
            <w:r>
              <w:rPr>
                <w:rFonts w:ascii="Times New Roman"/>
                <w:b w:val="false"/>
                <w:i w:val="false"/>
                <w:color w:val="000000"/>
                <w:sz w:val="20"/>
              </w:rPr>
              <w:t>
(селолық) округ әкімінің аппараты</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w:t>
            </w:r>
          </w:p>
        </w:tc>
      </w:tr>
      <w:tr>
        <w:trPr>
          <w:trHeight w:val="82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w:t>
            </w:r>
            <w:r>
              <w:br/>
            </w:r>
            <w:r>
              <w:rPr>
                <w:rFonts w:ascii="Times New Roman"/>
                <w:b w:val="false"/>
                <w:i w:val="false"/>
                <w:color w:val="000000"/>
                <w:sz w:val="20"/>
              </w:rPr>
              <w:t>
адамдарды дәрігерлік көмек</w:t>
            </w:r>
            <w:r>
              <w:br/>
            </w:r>
            <w:r>
              <w:rPr>
                <w:rFonts w:ascii="Times New Roman"/>
                <w:b w:val="false"/>
                <w:i w:val="false"/>
                <w:color w:val="000000"/>
                <w:sz w:val="20"/>
              </w:rPr>
              <w:t>
көрсететін ең жақын денсаулық сақтау</w:t>
            </w:r>
            <w:r>
              <w:br/>
            </w:r>
            <w:r>
              <w:rPr>
                <w:rFonts w:ascii="Times New Roman"/>
                <w:b w:val="false"/>
                <w:i w:val="false"/>
                <w:color w:val="000000"/>
                <w:sz w:val="20"/>
              </w:rPr>
              <w:t>
ұйымына жеткізуді ұйымдастыру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w:t>
            </w:r>
          </w:p>
        </w:tc>
      </w:tr>
      <w:tr>
        <w:trPr>
          <w:trHeight w:val="43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w:t>
            </w:r>
            <w:r>
              <w:br/>
            </w:r>
            <w:r>
              <w:rPr>
                <w:rFonts w:ascii="Times New Roman"/>
                <w:b w:val="false"/>
                <w:i w:val="false"/>
                <w:color w:val="000000"/>
                <w:sz w:val="20"/>
              </w:rPr>
              <w:t>
қамсыздандыру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113477,0</w:t>
            </w:r>
          </w:p>
        </w:tc>
      </w:tr>
      <w:tr>
        <w:trPr>
          <w:trHeight w:val="37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80918,0</w:t>
            </w:r>
          </w:p>
        </w:tc>
      </w:tr>
      <w:tr>
        <w:trPr>
          <w:trHeight w:val="81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жұмыспен қамту және</w:t>
            </w:r>
            <w:r>
              <w:br/>
            </w:r>
            <w:r>
              <w:rPr>
                <w:rFonts w:ascii="Times New Roman"/>
                <w:b w:val="false"/>
                <w:i w:val="false"/>
                <w:color w:val="000000"/>
                <w:sz w:val="20"/>
              </w:rPr>
              <w:t>
әлеуметтік бағдарламалар бөлімі</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80918,0</w:t>
            </w:r>
          </w:p>
        </w:tc>
      </w:tr>
      <w:tr>
        <w:trPr>
          <w:trHeight w:val="37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15983,0</w:t>
            </w:r>
          </w:p>
        </w:tc>
      </w:tr>
      <w:tr>
        <w:trPr>
          <w:trHeight w:val="45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4900,0</w:t>
            </w:r>
          </w:p>
        </w:tc>
      </w:tr>
      <w:tr>
        <w:trPr>
          <w:trHeight w:val="40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11906,0</w:t>
            </w:r>
          </w:p>
        </w:tc>
      </w:tr>
      <w:tr>
        <w:trPr>
          <w:trHeight w:val="85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w:t>
            </w:r>
            <w:r>
              <w:br/>
            </w:r>
            <w:r>
              <w:rPr>
                <w:rFonts w:ascii="Times New Roman"/>
                <w:b w:val="false"/>
                <w:i w:val="false"/>
                <w:color w:val="000000"/>
                <w:sz w:val="20"/>
              </w:rPr>
              <w:t>
шешімі бойынша мұқтаж азаматтардың</w:t>
            </w:r>
            <w:r>
              <w:br/>
            </w:r>
            <w:r>
              <w:rPr>
                <w:rFonts w:ascii="Times New Roman"/>
                <w:b w:val="false"/>
                <w:i w:val="false"/>
                <w:color w:val="000000"/>
                <w:sz w:val="20"/>
              </w:rPr>
              <w:t>
жекелеген топтарына әлеуметтік көмек</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5427,0</w:t>
            </w:r>
          </w:p>
        </w:tc>
      </w:tr>
      <w:tr>
        <w:trPr>
          <w:trHeight w:val="66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w:t>
            </w:r>
            <w:r>
              <w:br/>
            </w:r>
            <w:r>
              <w:rPr>
                <w:rFonts w:ascii="Times New Roman"/>
                <w:b w:val="false"/>
                <w:i w:val="false"/>
                <w:color w:val="000000"/>
                <w:sz w:val="20"/>
              </w:rPr>
              <w:t>
балаларды материалдық қамтамасыз ету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690,0</w:t>
            </w:r>
          </w:p>
        </w:tc>
      </w:tr>
      <w:tr>
        <w:trPr>
          <w:trHeight w:val="46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әлеуметтік</w:t>
            </w:r>
            <w:r>
              <w:br/>
            </w:r>
            <w:r>
              <w:rPr>
                <w:rFonts w:ascii="Times New Roman"/>
                <w:b w:val="false"/>
                <w:i w:val="false"/>
                <w:color w:val="000000"/>
                <w:sz w:val="20"/>
              </w:rPr>
              <w:t>
көмек көрсету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8506,0</w:t>
            </w:r>
          </w:p>
        </w:tc>
      </w:tr>
      <w:tr>
        <w:trPr>
          <w:trHeight w:val="76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Зейнеткерлер мен мүгедектерге</w:t>
            </w:r>
            <w:r>
              <w:br/>
            </w:r>
            <w:r>
              <w:rPr>
                <w:rFonts w:ascii="Times New Roman"/>
                <w:b w:val="false"/>
                <w:i w:val="false"/>
                <w:color w:val="000000"/>
                <w:sz w:val="20"/>
              </w:rPr>
              <w:t>
әлеуметтiк қызмет көрсету аумақтық</w:t>
            </w:r>
            <w:r>
              <w:br/>
            </w:r>
            <w:r>
              <w:rPr>
                <w:rFonts w:ascii="Times New Roman"/>
                <w:b w:val="false"/>
                <w:i w:val="false"/>
                <w:color w:val="000000"/>
                <w:sz w:val="20"/>
              </w:rPr>
              <w:t>
орталығы</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17497,0</w:t>
            </w:r>
          </w:p>
        </w:tc>
      </w:tr>
      <w:tr>
        <w:trPr>
          <w:trHeight w:val="57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w:t>
            </w:r>
            <w:r>
              <w:br/>
            </w:r>
            <w:r>
              <w:rPr>
                <w:rFonts w:ascii="Times New Roman"/>
                <w:b w:val="false"/>
                <w:i w:val="false"/>
                <w:color w:val="000000"/>
                <w:sz w:val="20"/>
              </w:rPr>
              <w:t>
мемлекеттік жәрдемақылар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3100,0</w:t>
            </w:r>
          </w:p>
        </w:tc>
      </w:tr>
      <w:tr>
        <w:trPr>
          <w:trHeight w:val="118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w:t>
            </w:r>
            <w:r>
              <w:br/>
            </w:r>
            <w:r>
              <w:rPr>
                <w:rFonts w:ascii="Times New Roman"/>
                <w:b w:val="false"/>
                <w:i w:val="false"/>
                <w:color w:val="000000"/>
                <w:sz w:val="20"/>
              </w:rPr>
              <w:t>
бағдарламасына сәйкес, мұқтаж</w:t>
            </w:r>
            <w:r>
              <w:br/>
            </w:r>
            <w:r>
              <w:rPr>
                <w:rFonts w:ascii="Times New Roman"/>
                <w:b w:val="false"/>
                <w:i w:val="false"/>
                <w:color w:val="000000"/>
                <w:sz w:val="20"/>
              </w:rPr>
              <w:t>
мүгедектерді міндетті гигиеналық</w:t>
            </w:r>
            <w:r>
              <w:br/>
            </w:r>
            <w:r>
              <w:rPr>
                <w:rFonts w:ascii="Times New Roman"/>
                <w:b w:val="false"/>
                <w:i w:val="false"/>
                <w:color w:val="000000"/>
                <w:sz w:val="20"/>
              </w:rPr>
              <w:t>
құралдармен қамтамасыз етуге, және</w:t>
            </w:r>
            <w:r>
              <w:br/>
            </w:r>
            <w:r>
              <w:rPr>
                <w:rFonts w:ascii="Times New Roman"/>
                <w:b w:val="false"/>
                <w:i w:val="false"/>
                <w:color w:val="000000"/>
                <w:sz w:val="20"/>
              </w:rPr>
              <w:t>
ымдау тілі мамандарының, жеке</w:t>
            </w:r>
            <w:r>
              <w:br/>
            </w:r>
            <w:r>
              <w:rPr>
                <w:rFonts w:ascii="Times New Roman"/>
                <w:b w:val="false"/>
                <w:i w:val="false"/>
                <w:color w:val="000000"/>
                <w:sz w:val="20"/>
              </w:rPr>
              <w:t>
көмекшілердің қызмет көрсету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4658,0</w:t>
            </w:r>
          </w:p>
        </w:tc>
      </w:tr>
      <w:tr>
        <w:trPr>
          <w:trHeight w:val="75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w:t>
            </w:r>
            <w:r>
              <w:br/>
            </w:r>
            <w:r>
              <w:rPr>
                <w:rFonts w:ascii="Times New Roman"/>
                <w:b w:val="false"/>
                <w:i w:val="false"/>
                <w:color w:val="000000"/>
                <w:sz w:val="20"/>
              </w:rPr>
              <w:t>
қызметін қамтамасыз ету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8251,0</w:t>
            </w:r>
          </w:p>
        </w:tc>
      </w:tr>
      <w:tr>
        <w:trPr>
          <w:trHeight w:val="79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w:t>
            </w:r>
            <w:r>
              <w:br/>
            </w:r>
            <w:r>
              <w:rPr>
                <w:rFonts w:ascii="Times New Roman"/>
                <w:b w:val="false"/>
                <w:i w:val="false"/>
                <w:color w:val="000000"/>
                <w:sz w:val="20"/>
              </w:rPr>
              <w:t>
қамтамасыз ету салаларындағы өзге де</w:t>
            </w:r>
            <w:r>
              <w:br/>
            </w:r>
            <w:r>
              <w:rPr>
                <w:rFonts w:ascii="Times New Roman"/>
                <w:b w:val="false"/>
                <w:i w:val="false"/>
                <w:color w:val="000000"/>
                <w:sz w:val="20"/>
              </w:rPr>
              <w:t>
қызметтер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32559,0</w:t>
            </w:r>
          </w:p>
        </w:tc>
      </w:tr>
      <w:tr>
        <w:trPr>
          <w:trHeight w:val="76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жұмыспен қамту және</w:t>
            </w:r>
            <w:r>
              <w:br/>
            </w:r>
            <w:r>
              <w:rPr>
                <w:rFonts w:ascii="Times New Roman"/>
                <w:b w:val="false"/>
                <w:i w:val="false"/>
                <w:color w:val="000000"/>
                <w:sz w:val="20"/>
              </w:rPr>
              <w:t>
әлеуметтік бағдарламалар бөлімі</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32559,0</w:t>
            </w:r>
          </w:p>
        </w:tc>
      </w:tr>
      <w:tr>
        <w:trPr>
          <w:trHeight w:val="106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w:t>
            </w:r>
            <w:r>
              <w:br/>
            </w:r>
            <w:r>
              <w:rPr>
                <w:rFonts w:ascii="Times New Roman"/>
                <w:b w:val="false"/>
                <w:i w:val="false"/>
                <w:color w:val="000000"/>
                <w:sz w:val="20"/>
              </w:rPr>
              <w:t>
әлеуметтік бағдарламаларды жұмыспен</w:t>
            </w:r>
            <w:r>
              <w:br/>
            </w:r>
            <w:r>
              <w:rPr>
                <w:rFonts w:ascii="Times New Roman"/>
                <w:b w:val="false"/>
                <w:i w:val="false"/>
                <w:color w:val="000000"/>
                <w:sz w:val="20"/>
              </w:rPr>
              <w:t>
қамтуды қамтамасыз етуді және іске</w:t>
            </w:r>
            <w:r>
              <w:br/>
            </w:r>
            <w:r>
              <w:rPr>
                <w:rFonts w:ascii="Times New Roman"/>
                <w:b w:val="false"/>
                <w:i w:val="false"/>
                <w:color w:val="000000"/>
                <w:sz w:val="20"/>
              </w:rPr>
              <w:t>
асыру саласындағы мемлекеттік</w:t>
            </w:r>
            <w:r>
              <w:br/>
            </w:r>
            <w:r>
              <w:rPr>
                <w:rFonts w:ascii="Times New Roman"/>
                <w:b w:val="false"/>
                <w:i w:val="false"/>
                <w:color w:val="000000"/>
                <w:sz w:val="20"/>
              </w:rPr>
              <w:t>
саясатты іске асыру жөніндегі</w:t>
            </w:r>
            <w:r>
              <w:br/>
            </w:r>
            <w:r>
              <w:rPr>
                <w:rFonts w:ascii="Times New Roman"/>
                <w:b w:val="false"/>
                <w:i w:val="false"/>
                <w:color w:val="000000"/>
                <w:sz w:val="20"/>
              </w:rPr>
              <w:t>
қызметтер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32458,0</w:t>
            </w:r>
          </w:p>
        </w:tc>
      </w:tr>
      <w:tr>
        <w:trPr>
          <w:trHeight w:val="66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w:t>
            </w:r>
            <w:r>
              <w:br/>
            </w:r>
            <w:r>
              <w:rPr>
                <w:rFonts w:ascii="Times New Roman"/>
                <w:b w:val="false"/>
                <w:i w:val="false"/>
                <w:color w:val="000000"/>
                <w:sz w:val="20"/>
              </w:rPr>
              <w:t>
әлеуметтік төлемдерді есептеу, төлеу</w:t>
            </w:r>
            <w:r>
              <w:br/>
            </w:r>
            <w:r>
              <w:rPr>
                <w:rFonts w:ascii="Times New Roman"/>
                <w:b w:val="false"/>
                <w:i w:val="false"/>
                <w:color w:val="000000"/>
                <w:sz w:val="20"/>
              </w:rPr>
              <w:t>
мен жеткізу бойынша қызметтерге ақы</w:t>
            </w:r>
            <w:r>
              <w:br/>
            </w:r>
            <w:r>
              <w:rPr>
                <w:rFonts w:ascii="Times New Roman"/>
                <w:b w:val="false"/>
                <w:i w:val="false"/>
                <w:color w:val="000000"/>
                <w:sz w:val="20"/>
              </w:rPr>
              <w:t>
төлеу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w:t>
            </w:r>
          </w:p>
        </w:tc>
      </w:tr>
      <w:tr>
        <w:trPr>
          <w:trHeight w:val="37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205667,0</w:t>
            </w:r>
          </w:p>
        </w:tc>
      </w:tr>
      <w:tr>
        <w:trPr>
          <w:trHeight w:val="40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87411,0</w:t>
            </w:r>
          </w:p>
        </w:tc>
      </w:tr>
      <w:tr>
        <w:trPr>
          <w:trHeight w:val="88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тұрғын үй-коммуналдық</w:t>
            </w:r>
            <w:r>
              <w:br/>
            </w:r>
            <w:r>
              <w:rPr>
                <w:rFonts w:ascii="Times New Roman"/>
                <w:b w:val="false"/>
                <w:i w:val="false"/>
                <w:color w:val="000000"/>
                <w:sz w:val="20"/>
              </w:rPr>
              <w:t>
шаруашылығы, жолаушылар көлігі және</w:t>
            </w:r>
            <w:r>
              <w:br/>
            </w:r>
            <w:r>
              <w:rPr>
                <w:rFonts w:ascii="Times New Roman"/>
                <w:b w:val="false"/>
                <w:i w:val="false"/>
                <w:color w:val="000000"/>
                <w:sz w:val="20"/>
              </w:rPr>
              <w:t>
автомобиль жолдары бөлімі</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4042,0</w:t>
            </w:r>
          </w:p>
        </w:tc>
      </w:tr>
      <w:tr>
        <w:trPr>
          <w:trHeight w:val="76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w:t>
            </w:r>
            <w:r>
              <w:br/>
            </w:r>
            <w:r>
              <w:rPr>
                <w:rFonts w:ascii="Times New Roman"/>
                <w:b w:val="false"/>
                <w:i w:val="false"/>
                <w:color w:val="000000"/>
                <w:sz w:val="20"/>
              </w:rPr>
              <w:t>
сақтаулуын ұйымдастыру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4042,0</w:t>
            </w:r>
          </w:p>
        </w:tc>
      </w:tr>
      <w:tr>
        <w:trPr>
          <w:trHeight w:val="55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құрылыс бөлімі</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83369,0</w:t>
            </w:r>
          </w:p>
        </w:tc>
      </w:tr>
      <w:tr>
        <w:trPr>
          <w:trHeight w:val="76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w:t>
            </w:r>
            <w:r>
              <w:br/>
            </w:r>
            <w:r>
              <w:rPr>
                <w:rFonts w:ascii="Times New Roman"/>
                <w:b w:val="false"/>
                <w:i w:val="false"/>
                <w:color w:val="000000"/>
                <w:sz w:val="20"/>
              </w:rPr>
              <w:t>
қорының тұрғын үй құрылысы және</w:t>
            </w:r>
            <w:r>
              <w:br/>
            </w:r>
            <w:r>
              <w:rPr>
                <w:rFonts w:ascii="Times New Roman"/>
                <w:b w:val="false"/>
                <w:i w:val="false"/>
                <w:color w:val="000000"/>
                <w:sz w:val="20"/>
              </w:rPr>
              <w:t>
(немесе) сатып алу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6233,0</w:t>
            </w:r>
          </w:p>
        </w:tc>
      </w:tr>
      <w:tr>
        <w:trPr>
          <w:trHeight w:val="79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w:t>
            </w:r>
            <w:r>
              <w:br/>
            </w:r>
            <w:r>
              <w:rPr>
                <w:rFonts w:ascii="Times New Roman"/>
                <w:b w:val="false"/>
                <w:i w:val="false"/>
                <w:color w:val="000000"/>
                <w:sz w:val="20"/>
              </w:rPr>
              <w:t>
инфрақұрылымды дамыту, жайластыру</w:t>
            </w:r>
            <w:r>
              <w:br/>
            </w:r>
            <w:r>
              <w:rPr>
                <w:rFonts w:ascii="Times New Roman"/>
                <w:b w:val="false"/>
                <w:i w:val="false"/>
                <w:color w:val="000000"/>
                <w:sz w:val="20"/>
              </w:rPr>
              <w:t>
және (немесе) сатып алу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77136,0</w:t>
            </w:r>
          </w:p>
        </w:tc>
      </w:tr>
      <w:tr>
        <w:trPr>
          <w:trHeight w:val="39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4780,0</w:t>
            </w:r>
          </w:p>
        </w:tc>
      </w:tr>
      <w:tr>
        <w:trPr>
          <w:trHeight w:val="81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тұрғын үй-коммуналдық</w:t>
            </w:r>
            <w:r>
              <w:br/>
            </w:r>
            <w:r>
              <w:rPr>
                <w:rFonts w:ascii="Times New Roman"/>
                <w:b w:val="false"/>
                <w:i w:val="false"/>
                <w:color w:val="000000"/>
                <w:sz w:val="20"/>
              </w:rPr>
              <w:t>
шаруашылығы, жолаушылар көлігі және</w:t>
            </w:r>
            <w:r>
              <w:br/>
            </w:r>
            <w:r>
              <w:rPr>
                <w:rFonts w:ascii="Times New Roman"/>
                <w:b w:val="false"/>
                <w:i w:val="false"/>
                <w:color w:val="000000"/>
                <w:sz w:val="20"/>
              </w:rPr>
              <w:t>
автомобиль жолдары бөлімі</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2164,0</w:t>
            </w:r>
          </w:p>
        </w:tc>
      </w:tr>
      <w:tr>
        <w:trPr>
          <w:trHeight w:val="48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w:t>
            </w:r>
            <w:r>
              <w:br/>
            </w:r>
            <w:r>
              <w:rPr>
                <w:rFonts w:ascii="Times New Roman"/>
                <w:b w:val="false"/>
                <w:i w:val="false"/>
                <w:color w:val="000000"/>
                <w:sz w:val="20"/>
              </w:rPr>
              <w:t>
жүйесінің қызмет етуі</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2164,0</w:t>
            </w:r>
          </w:p>
        </w:tc>
      </w:tr>
      <w:tr>
        <w:trPr>
          <w:trHeight w:val="60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құрылыс бөлімі</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2616,0</w:t>
            </w:r>
          </w:p>
        </w:tc>
      </w:tr>
      <w:tr>
        <w:trPr>
          <w:trHeight w:val="37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2616,0</w:t>
            </w:r>
          </w:p>
        </w:tc>
      </w:tr>
      <w:tr>
        <w:trPr>
          <w:trHeight w:val="37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113476,0</w:t>
            </w:r>
          </w:p>
        </w:tc>
      </w:tr>
      <w:tr>
        <w:trPr>
          <w:trHeight w:val="72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ауыл (село), ауылдық</w:t>
            </w:r>
            <w:r>
              <w:br/>
            </w:r>
            <w:r>
              <w:rPr>
                <w:rFonts w:ascii="Times New Roman"/>
                <w:b w:val="false"/>
                <w:i w:val="false"/>
                <w:color w:val="000000"/>
                <w:sz w:val="20"/>
              </w:rPr>
              <w:t>
(селолық) округ әкімінің аппараты</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6116,0</w:t>
            </w:r>
          </w:p>
        </w:tc>
      </w:tr>
      <w:tr>
        <w:trPr>
          <w:trHeight w:val="37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w:t>
            </w:r>
            <w:r>
              <w:br/>
            </w:r>
            <w:r>
              <w:rPr>
                <w:rFonts w:ascii="Times New Roman"/>
                <w:b w:val="false"/>
                <w:i w:val="false"/>
                <w:color w:val="000000"/>
                <w:sz w:val="20"/>
              </w:rPr>
              <w:t>
жарықтандыру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3171,0</w:t>
            </w:r>
          </w:p>
        </w:tc>
      </w:tr>
      <w:tr>
        <w:trPr>
          <w:trHeight w:val="6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w:t>
            </w:r>
            <w:r>
              <w:br/>
            </w:r>
            <w:r>
              <w:rPr>
                <w:rFonts w:ascii="Times New Roman"/>
                <w:b w:val="false"/>
                <w:i w:val="false"/>
                <w:color w:val="000000"/>
                <w:sz w:val="20"/>
              </w:rPr>
              <w:t>
қамтамасыз ету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2146,0</w:t>
            </w:r>
          </w:p>
        </w:tc>
      </w:tr>
      <w:tr>
        <w:trPr>
          <w:trHeight w:val="46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w:t>
            </w:r>
            <w:r>
              <w:br/>
            </w:r>
            <w:r>
              <w:rPr>
                <w:rFonts w:ascii="Times New Roman"/>
                <w:b w:val="false"/>
                <w:i w:val="false"/>
                <w:color w:val="000000"/>
                <w:sz w:val="20"/>
              </w:rPr>
              <w:t>
көгалдандыру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799,0</w:t>
            </w:r>
          </w:p>
        </w:tc>
      </w:tr>
      <w:tr>
        <w:trPr>
          <w:trHeight w:val="88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тұрғын үй-коммуналдық</w:t>
            </w:r>
            <w:r>
              <w:br/>
            </w:r>
            <w:r>
              <w:rPr>
                <w:rFonts w:ascii="Times New Roman"/>
                <w:b w:val="false"/>
                <w:i w:val="false"/>
                <w:color w:val="000000"/>
                <w:sz w:val="20"/>
              </w:rPr>
              <w:t>
шаруашылығы, жолаушылар көлігі және</w:t>
            </w:r>
            <w:r>
              <w:br/>
            </w:r>
            <w:r>
              <w:rPr>
                <w:rFonts w:ascii="Times New Roman"/>
                <w:b w:val="false"/>
                <w:i w:val="false"/>
                <w:color w:val="000000"/>
                <w:sz w:val="20"/>
              </w:rPr>
              <w:t>
автомобиль жолдары бөлімі</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92738,0</w:t>
            </w:r>
          </w:p>
        </w:tc>
      </w:tr>
      <w:tr>
        <w:trPr>
          <w:trHeight w:val="37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w:t>
            </w:r>
            <w:r>
              <w:br/>
            </w:r>
            <w:r>
              <w:rPr>
                <w:rFonts w:ascii="Times New Roman"/>
                <w:b w:val="false"/>
                <w:i w:val="false"/>
                <w:color w:val="000000"/>
                <w:sz w:val="20"/>
              </w:rPr>
              <w:t>
жарықтандыру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14057,0</w:t>
            </w:r>
          </w:p>
        </w:tc>
      </w:tr>
      <w:tr>
        <w:trPr>
          <w:trHeight w:val="36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w:t>
            </w:r>
            <w:r>
              <w:br/>
            </w:r>
            <w:r>
              <w:rPr>
                <w:rFonts w:ascii="Times New Roman"/>
                <w:b w:val="false"/>
                <w:i w:val="false"/>
                <w:color w:val="000000"/>
                <w:sz w:val="20"/>
              </w:rPr>
              <w:t>
қамтамасыз ету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18498,0</w:t>
            </w:r>
          </w:p>
        </w:tc>
      </w:tr>
      <w:tr>
        <w:trPr>
          <w:trHeight w:val="75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w:t>
            </w:r>
            <w:r>
              <w:br/>
            </w:r>
            <w:r>
              <w:rPr>
                <w:rFonts w:ascii="Times New Roman"/>
                <w:b w:val="false"/>
                <w:i w:val="false"/>
                <w:color w:val="000000"/>
                <w:sz w:val="20"/>
              </w:rPr>
              <w:t>
туысы жоқтарды жерлеу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297,0</w:t>
            </w:r>
          </w:p>
        </w:tc>
      </w:tr>
      <w:tr>
        <w:trPr>
          <w:trHeight w:val="37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w:t>
            </w:r>
            <w:r>
              <w:br/>
            </w:r>
            <w:r>
              <w:rPr>
                <w:rFonts w:ascii="Times New Roman"/>
                <w:b w:val="false"/>
                <w:i w:val="false"/>
                <w:color w:val="000000"/>
                <w:sz w:val="20"/>
              </w:rPr>
              <w:t>
көгалдандыру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59886,0</w:t>
            </w:r>
          </w:p>
        </w:tc>
      </w:tr>
      <w:tr>
        <w:trPr>
          <w:trHeight w:val="76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құрылыс бөлімі</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14622,0</w:t>
            </w:r>
          </w:p>
        </w:tc>
      </w:tr>
      <w:tr>
        <w:trPr>
          <w:trHeight w:val="6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Қалалардың және елді мекендердің</w:t>
            </w:r>
            <w:r>
              <w:br/>
            </w:r>
            <w:r>
              <w:rPr>
                <w:rFonts w:ascii="Times New Roman"/>
                <w:b w:val="false"/>
                <w:i w:val="false"/>
                <w:color w:val="000000"/>
                <w:sz w:val="20"/>
              </w:rPr>
              <w:t>
абаттандыруын дамыту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14622,0</w:t>
            </w:r>
          </w:p>
        </w:tc>
      </w:tr>
      <w:tr>
        <w:trPr>
          <w:trHeight w:val="48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w:t>
            </w:r>
            <w:r>
              <w:br/>
            </w:r>
            <w:r>
              <w:rPr>
                <w:rFonts w:ascii="Times New Roman"/>
                <w:b w:val="false"/>
                <w:i w:val="false"/>
                <w:color w:val="000000"/>
                <w:sz w:val="20"/>
              </w:rPr>
              <w:t>
ақпараттық кеңістік</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119935,0</w:t>
            </w:r>
          </w:p>
        </w:tc>
      </w:tr>
      <w:tr>
        <w:trPr>
          <w:trHeight w:val="37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42072,0</w:t>
            </w:r>
          </w:p>
        </w:tc>
      </w:tr>
      <w:tr>
        <w:trPr>
          <w:trHeight w:val="81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ауыл (село), ауылдық</w:t>
            </w:r>
            <w:r>
              <w:br/>
            </w:r>
            <w:r>
              <w:rPr>
                <w:rFonts w:ascii="Times New Roman"/>
                <w:b w:val="false"/>
                <w:i w:val="false"/>
                <w:color w:val="000000"/>
                <w:sz w:val="20"/>
              </w:rPr>
              <w:t>
(селолық) округ әкімінің аппараты</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7564,0</w:t>
            </w:r>
          </w:p>
        </w:tc>
      </w:tr>
      <w:tr>
        <w:trPr>
          <w:trHeight w:val="54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 деңгейде мәдени-демалыс</w:t>
            </w:r>
            <w:r>
              <w:br/>
            </w:r>
            <w:r>
              <w:rPr>
                <w:rFonts w:ascii="Times New Roman"/>
                <w:b w:val="false"/>
                <w:i w:val="false"/>
                <w:color w:val="000000"/>
                <w:sz w:val="20"/>
              </w:rPr>
              <w:t>
жұмыстарын қолдау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7564,0</w:t>
            </w:r>
          </w:p>
        </w:tc>
      </w:tr>
      <w:tr>
        <w:trPr>
          <w:trHeight w:val="76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мәдениет және тілдерді</w:t>
            </w:r>
            <w:r>
              <w:br/>
            </w:r>
            <w:r>
              <w:rPr>
                <w:rFonts w:ascii="Times New Roman"/>
                <w:b w:val="false"/>
                <w:i w:val="false"/>
                <w:color w:val="000000"/>
                <w:sz w:val="20"/>
              </w:rPr>
              <w:t>
дамыту бөлімі</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34508,0</w:t>
            </w:r>
          </w:p>
        </w:tc>
      </w:tr>
      <w:tr>
        <w:trPr>
          <w:trHeight w:val="40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34508,0</w:t>
            </w:r>
          </w:p>
        </w:tc>
      </w:tr>
      <w:tr>
        <w:trPr>
          <w:trHeight w:val="37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12720,0</w:t>
            </w:r>
          </w:p>
        </w:tc>
      </w:tr>
      <w:tr>
        <w:trPr>
          <w:trHeight w:val="57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Дене шынықтыру және спорт</w:t>
            </w:r>
            <w:r>
              <w:br/>
            </w:r>
            <w:r>
              <w:rPr>
                <w:rFonts w:ascii="Times New Roman"/>
                <w:b w:val="false"/>
                <w:i w:val="false"/>
                <w:color w:val="000000"/>
                <w:sz w:val="20"/>
              </w:rPr>
              <w:t>
бөлімі</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12720,0</w:t>
            </w:r>
          </w:p>
        </w:tc>
      </w:tr>
      <w:tr>
        <w:trPr>
          <w:trHeight w:val="46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w:t>
            </w:r>
            <w:r>
              <w:br/>
            </w:r>
            <w:r>
              <w:rPr>
                <w:rFonts w:ascii="Times New Roman"/>
                <w:b w:val="false"/>
                <w:i w:val="false"/>
                <w:color w:val="000000"/>
                <w:sz w:val="20"/>
              </w:rPr>
              <w:t>
дамыту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3717,0</w:t>
            </w:r>
          </w:p>
        </w:tc>
      </w:tr>
      <w:tr>
        <w:trPr>
          <w:trHeight w:val="6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w:t>
            </w:r>
            <w:r>
              <w:br/>
            </w:r>
            <w:r>
              <w:rPr>
                <w:rFonts w:ascii="Times New Roman"/>
                <w:b w:val="false"/>
                <w:i w:val="false"/>
                <w:color w:val="000000"/>
                <w:sz w:val="20"/>
              </w:rPr>
              <w:t>
қалалық) деңгейде спорттық жарыстар</w:t>
            </w:r>
            <w:r>
              <w:br/>
            </w:r>
            <w:r>
              <w:rPr>
                <w:rFonts w:ascii="Times New Roman"/>
                <w:b w:val="false"/>
                <w:i w:val="false"/>
                <w:color w:val="000000"/>
                <w:sz w:val="20"/>
              </w:rPr>
              <w:t>
өткізу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2980,0</w:t>
            </w:r>
          </w:p>
        </w:tc>
      </w:tr>
      <w:tr>
        <w:trPr>
          <w:trHeight w:val="118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w:t>
            </w:r>
            <w:r>
              <w:br/>
            </w:r>
            <w:r>
              <w:rPr>
                <w:rFonts w:ascii="Times New Roman"/>
                <w:b w:val="false"/>
                <w:i w:val="false"/>
                <w:color w:val="000000"/>
                <w:sz w:val="20"/>
              </w:rPr>
              <w:t>
(облыстық маңызы бар қала) құрама</w:t>
            </w:r>
            <w:r>
              <w:br/>
            </w:r>
            <w:r>
              <w:rPr>
                <w:rFonts w:ascii="Times New Roman"/>
                <w:b w:val="false"/>
                <w:i w:val="false"/>
                <w:color w:val="000000"/>
                <w:sz w:val="20"/>
              </w:rPr>
              <w:t>
командаларының мүшелерiн дайындау</w:t>
            </w:r>
            <w:r>
              <w:br/>
            </w:r>
            <w:r>
              <w:rPr>
                <w:rFonts w:ascii="Times New Roman"/>
                <w:b w:val="false"/>
                <w:i w:val="false"/>
                <w:color w:val="000000"/>
                <w:sz w:val="20"/>
              </w:rPr>
              <w:t>
және олардың облыстық спорт</w:t>
            </w:r>
            <w:r>
              <w:br/>
            </w:r>
            <w:r>
              <w:rPr>
                <w:rFonts w:ascii="Times New Roman"/>
                <w:b w:val="false"/>
                <w:i w:val="false"/>
                <w:color w:val="000000"/>
                <w:sz w:val="20"/>
              </w:rPr>
              <w:t>
жарыстарына қатысуы</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6023,0</w:t>
            </w:r>
          </w:p>
        </w:tc>
      </w:tr>
      <w:tr>
        <w:trPr>
          <w:trHeight w:val="48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кеңістік</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45435,0</w:t>
            </w:r>
          </w:p>
        </w:tc>
      </w:tr>
      <w:tr>
        <w:trPr>
          <w:trHeight w:val="6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мәдениет және тілдерді</w:t>
            </w:r>
            <w:r>
              <w:br/>
            </w:r>
            <w:r>
              <w:rPr>
                <w:rFonts w:ascii="Times New Roman"/>
                <w:b w:val="false"/>
                <w:i w:val="false"/>
                <w:color w:val="000000"/>
                <w:sz w:val="20"/>
              </w:rPr>
              <w:t>
дамыту бөлімі</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25154,0</w:t>
            </w:r>
          </w:p>
        </w:tc>
      </w:tr>
      <w:tr>
        <w:trPr>
          <w:trHeight w:val="43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кітапханалардың</w:t>
            </w:r>
            <w:r>
              <w:br/>
            </w:r>
            <w:r>
              <w:rPr>
                <w:rFonts w:ascii="Times New Roman"/>
                <w:b w:val="false"/>
                <w:i w:val="false"/>
                <w:color w:val="000000"/>
                <w:sz w:val="20"/>
              </w:rPr>
              <w:t>
жұмыс істеуі</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24496,0</w:t>
            </w:r>
          </w:p>
        </w:tc>
      </w:tr>
      <w:tr>
        <w:trPr>
          <w:trHeight w:val="76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тiлдi және Қазақстан</w:t>
            </w:r>
            <w:r>
              <w:br/>
            </w:r>
            <w:r>
              <w:rPr>
                <w:rFonts w:ascii="Times New Roman"/>
                <w:b w:val="false"/>
                <w:i w:val="false"/>
                <w:color w:val="000000"/>
                <w:sz w:val="20"/>
              </w:rPr>
              <w:t>
халықтарының басқа да тiлдерiн</w:t>
            </w:r>
            <w:r>
              <w:br/>
            </w:r>
            <w:r>
              <w:rPr>
                <w:rFonts w:ascii="Times New Roman"/>
                <w:b w:val="false"/>
                <w:i w:val="false"/>
                <w:color w:val="000000"/>
                <w:sz w:val="20"/>
              </w:rPr>
              <w:t>
дамыту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658,0</w:t>
            </w:r>
          </w:p>
        </w:tc>
      </w:tr>
      <w:tr>
        <w:trPr>
          <w:trHeight w:val="73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ішкі саясат бөлімі</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20281,0</w:t>
            </w:r>
          </w:p>
        </w:tc>
      </w:tr>
      <w:tr>
        <w:trPr>
          <w:trHeight w:val="81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w:t>
            </w:r>
            <w:r>
              <w:br/>
            </w:r>
            <w:r>
              <w:rPr>
                <w:rFonts w:ascii="Times New Roman"/>
                <w:b w:val="false"/>
                <w:i w:val="false"/>
                <w:color w:val="000000"/>
                <w:sz w:val="20"/>
              </w:rPr>
              <w:t>
мемлекеттік ақпараттық саясат</w:t>
            </w:r>
            <w:r>
              <w:br/>
            </w:r>
            <w:r>
              <w:rPr>
                <w:rFonts w:ascii="Times New Roman"/>
                <w:b w:val="false"/>
                <w:i w:val="false"/>
                <w:color w:val="000000"/>
                <w:sz w:val="20"/>
              </w:rPr>
              <w:t>
жүргізу жөніндегі қызметтер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4254,0</w:t>
            </w:r>
          </w:p>
        </w:tc>
      </w:tr>
      <w:tr>
        <w:trPr>
          <w:trHeight w:val="79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хабарын тарату арқылы</w:t>
            </w:r>
            <w:r>
              <w:br/>
            </w:r>
            <w:r>
              <w:rPr>
                <w:rFonts w:ascii="Times New Roman"/>
                <w:b w:val="false"/>
                <w:i w:val="false"/>
                <w:color w:val="000000"/>
                <w:sz w:val="20"/>
              </w:rPr>
              <w:t>
мемлекеттік ақпараттық саясат</w:t>
            </w:r>
            <w:r>
              <w:br/>
            </w:r>
            <w:r>
              <w:rPr>
                <w:rFonts w:ascii="Times New Roman"/>
                <w:b w:val="false"/>
                <w:i w:val="false"/>
                <w:color w:val="000000"/>
                <w:sz w:val="20"/>
              </w:rPr>
              <w:t>
жүргізу жөніндегі қызметтер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16027,0</w:t>
            </w:r>
          </w:p>
        </w:tc>
      </w:tr>
      <w:tr>
        <w:trPr>
          <w:trHeight w:val="75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w:t>
            </w:r>
            <w:r>
              <w:br/>
            </w:r>
            <w:r>
              <w:rPr>
                <w:rFonts w:ascii="Times New Roman"/>
                <w:b w:val="false"/>
                <w:i w:val="false"/>
                <w:color w:val="000000"/>
                <w:sz w:val="20"/>
              </w:rPr>
              <w:t>
ақпараттық кеңiстiктi ұйымдастыру</w:t>
            </w:r>
            <w:r>
              <w:br/>
            </w:r>
            <w:r>
              <w:rPr>
                <w:rFonts w:ascii="Times New Roman"/>
                <w:b w:val="false"/>
                <w:i w:val="false"/>
                <w:color w:val="000000"/>
                <w:sz w:val="20"/>
              </w:rPr>
              <w:t>
жөнiндегi өзге де қызметтер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19708,0</w:t>
            </w:r>
          </w:p>
        </w:tc>
      </w:tr>
      <w:tr>
        <w:trPr>
          <w:trHeight w:val="51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мәдениет және тілдерді</w:t>
            </w:r>
            <w:r>
              <w:br/>
            </w:r>
            <w:r>
              <w:rPr>
                <w:rFonts w:ascii="Times New Roman"/>
                <w:b w:val="false"/>
                <w:i w:val="false"/>
                <w:color w:val="000000"/>
                <w:sz w:val="20"/>
              </w:rPr>
              <w:t>
дамыту бөлімі</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5588,0</w:t>
            </w:r>
          </w:p>
        </w:tc>
      </w:tr>
      <w:tr>
        <w:trPr>
          <w:trHeight w:val="81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w:t>
            </w:r>
            <w:r>
              <w:br/>
            </w:r>
            <w:r>
              <w:rPr>
                <w:rFonts w:ascii="Times New Roman"/>
                <w:b w:val="false"/>
                <w:i w:val="false"/>
                <w:color w:val="000000"/>
                <w:sz w:val="20"/>
              </w:rPr>
              <w:t>
мәдениетті дамыту саласындағы</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жөніндегі қызметтер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5588,0</w:t>
            </w:r>
          </w:p>
        </w:tc>
      </w:tr>
      <w:tr>
        <w:trPr>
          <w:trHeight w:val="72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ішкі саясат бөлімі</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8323,0</w:t>
            </w:r>
          </w:p>
        </w:tc>
      </w:tr>
      <w:tr>
        <w:trPr>
          <w:trHeight w:val="112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w:t>
            </w:r>
            <w:r>
              <w:br/>
            </w:r>
            <w:r>
              <w:rPr>
                <w:rFonts w:ascii="Times New Roman"/>
                <w:b w:val="false"/>
                <w:i w:val="false"/>
                <w:color w:val="000000"/>
                <w:sz w:val="20"/>
              </w:rPr>
              <w:t>
мемлекеттілікті нығайту және</w:t>
            </w:r>
            <w:r>
              <w:br/>
            </w:r>
            <w:r>
              <w:rPr>
                <w:rFonts w:ascii="Times New Roman"/>
                <w:b w:val="false"/>
                <w:i w:val="false"/>
                <w:color w:val="000000"/>
                <w:sz w:val="20"/>
              </w:rPr>
              <w:t>
азаматтардың әлеуметтік сенімділігін</w:t>
            </w:r>
            <w:r>
              <w:br/>
            </w:r>
            <w:r>
              <w:rPr>
                <w:rFonts w:ascii="Times New Roman"/>
                <w:b w:val="false"/>
                <w:i w:val="false"/>
                <w:color w:val="000000"/>
                <w:sz w:val="20"/>
              </w:rPr>
              <w:t>
қалыптастыру саласында мемлекеттік</w:t>
            </w:r>
            <w:r>
              <w:br/>
            </w:r>
            <w:r>
              <w:rPr>
                <w:rFonts w:ascii="Times New Roman"/>
                <w:b w:val="false"/>
                <w:i w:val="false"/>
                <w:color w:val="000000"/>
                <w:sz w:val="20"/>
              </w:rPr>
              <w:t>
саясатты іске асыру жөніндегі</w:t>
            </w:r>
            <w:r>
              <w:br/>
            </w:r>
            <w:r>
              <w:rPr>
                <w:rFonts w:ascii="Times New Roman"/>
                <w:b w:val="false"/>
                <w:i w:val="false"/>
                <w:color w:val="000000"/>
                <w:sz w:val="20"/>
              </w:rPr>
              <w:t>
қызметтер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5544,0</w:t>
            </w:r>
          </w:p>
        </w:tc>
      </w:tr>
      <w:tr>
        <w:trPr>
          <w:trHeight w:val="75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өңірлік</w:t>
            </w:r>
            <w:r>
              <w:br/>
            </w:r>
            <w:r>
              <w:rPr>
                <w:rFonts w:ascii="Times New Roman"/>
                <w:b w:val="false"/>
                <w:i w:val="false"/>
                <w:color w:val="000000"/>
                <w:sz w:val="20"/>
              </w:rPr>
              <w:t>
бағдарламаларды іске асыру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2498,0</w:t>
            </w:r>
          </w:p>
        </w:tc>
      </w:tr>
      <w:tr>
        <w:trPr>
          <w:trHeight w:val="42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w:t>
            </w:r>
            <w:r>
              <w:br/>
            </w:r>
            <w:r>
              <w:rPr>
                <w:rFonts w:ascii="Times New Roman"/>
                <w:b w:val="false"/>
                <w:i w:val="false"/>
                <w:color w:val="000000"/>
                <w:sz w:val="20"/>
              </w:rPr>
              <w:t>
шығыстары</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281,0</w:t>
            </w:r>
          </w:p>
        </w:tc>
      </w:tr>
      <w:tr>
        <w:trPr>
          <w:trHeight w:val="6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Дене шынықтыру және спорт</w:t>
            </w:r>
            <w:r>
              <w:br/>
            </w:r>
            <w:r>
              <w:rPr>
                <w:rFonts w:ascii="Times New Roman"/>
                <w:b w:val="false"/>
                <w:i w:val="false"/>
                <w:color w:val="000000"/>
                <w:sz w:val="20"/>
              </w:rPr>
              <w:t>
бөлімі</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5797,0</w:t>
            </w:r>
          </w:p>
        </w:tc>
      </w:tr>
      <w:tr>
        <w:trPr>
          <w:trHeight w:val="84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w:t>
            </w:r>
            <w:r>
              <w:br/>
            </w:r>
            <w:r>
              <w:rPr>
                <w:rFonts w:ascii="Times New Roman"/>
                <w:b w:val="false"/>
                <w:i w:val="false"/>
                <w:color w:val="000000"/>
                <w:sz w:val="20"/>
              </w:rPr>
              <w:t>
және спорт саласындағы мемлекеттік</w:t>
            </w:r>
            <w:r>
              <w:br/>
            </w:r>
            <w:r>
              <w:rPr>
                <w:rFonts w:ascii="Times New Roman"/>
                <w:b w:val="false"/>
                <w:i w:val="false"/>
                <w:color w:val="000000"/>
                <w:sz w:val="20"/>
              </w:rPr>
              <w:t>
саясатты іске асыру жөніндегі</w:t>
            </w:r>
            <w:r>
              <w:br/>
            </w:r>
            <w:r>
              <w:rPr>
                <w:rFonts w:ascii="Times New Roman"/>
                <w:b w:val="false"/>
                <w:i w:val="false"/>
                <w:color w:val="000000"/>
                <w:sz w:val="20"/>
              </w:rPr>
              <w:t>
қызметтер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5282,0</w:t>
            </w:r>
          </w:p>
        </w:tc>
      </w:tr>
      <w:tr>
        <w:trPr>
          <w:trHeight w:val="48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w:t>
            </w:r>
            <w:r>
              <w:br/>
            </w:r>
            <w:r>
              <w:rPr>
                <w:rFonts w:ascii="Times New Roman"/>
                <w:b w:val="false"/>
                <w:i w:val="false"/>
                <w:color w:val="000000"/>
                <w:sz w:val="20"/>
              </w:rPr>
              <w:t>
шығыстары</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515,0</w:t>
            </w:r>
          </w:p>
        </w:tc>
      </w:tr>
      <w:tr>
        <w:trPr>
          <w:trHeight w:val="49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кешенi және жер</w:t>
            </w:r>
            <w:r>
              <w:br/>
            </w:r>
            <w:r>
              <w:rPr>
                <w:rFonts w:ascii="Times New Roman"/>
                <w:b w:val="false"/>
                <w:i w:val="false"/>
                <w:color w:val="000000"/>
                <w:sz w:val="20"/>
              </w:rPr>
              <w:t>
қойнауын пайдалану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4332,0</w:t>
            </w:r>
          </w:p>
        </w:tc>
      </w:tr>
      <w:tr>
        <w:trPr>
          <w:trHeight w:val="76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кешені және жер</w:t>
            </w:r>
            <w:r>
              <w:br/>
            </w:r>
            <w:r>
              <w:rPr>
                <w:rFonts w:ascii="Times New Roman"/>
                <w:b w:val="false"/>
                <w:i w:val="false"/>
                <w:color w:val="000000"/>
                <w:sz w:val="20"/>
              </w:rPr>
              <w:t>
қойнауын пайдалану саласындағы өзге</w:t>
            </w:r>
            <w:r>
              <w:br/>
            </w:r>
            <w:r>
              <w:rPr>
                <w:rFonts w:ascii="Times New Roman"/>
                <w:b w:val="false"/>
                <w:i w:val="false"/>
                <w:color w:val="000000"/>
                <w:sz w:val="20"/>
              </w:rPr>
              <w:t>
де қызметтер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4332,0</w:t>
            </w:r>
          </w:p>
        </w:tc>
      </w:tr>
      <w:tr>
        <w:trPr>
          <w:trHeight w:val="82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тұрғын үй-коммуналдық</w:t>
            </w:r>
            <w:r>
              <w:br/>
            </w:r>
            <w:r>
              <w:rPr>
                <w:rFonts w:ascii="Times New Roman"/>
                <w:b w:val="false"/>
                <w:i w:val="false"/>
                <w:color w:val="000000"/>
                <w:sz w:val="20"/>
              </w:rPr>
              <w:t>
шаруашылығы, жолаушылар көлігі және</w:t>
            </w:r>
            <w:r>
              <w:br/>
            </w:r>
            <w:r>
              <w:rPr>
                <w:rFonts w:ascii="Times New Roman"/>
                <w:b w:val="false"/>
                <w:i w:val="false"/>
                <w:color w:val="000000"/>
                <w:sz w:val="20"/>
              </w:rPr>
              <w:t>
автомобиль жолдары бөлімі</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4233,0</w:t>
            </w:r>
          </w:p>
        </w:tc>
      </w:tr>
      <w:tr>
        <w:trPr>
          <w:trHeight w:val="48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4233,0</w:t>
            </w:r>
          </w:p>
        </w:tc>
      </w:tr>
      <w:tr>
        <w:trPr>
          <w:trHeight w:val="76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құрылыс бөлімі</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99,0</w:t>
            </w:r>
          </w:p>
        </w:tc>
      </w:tr>
      <w:tr>
        <w:trPr>
          <w:trHeight w:val="43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99,0</w:t>
            </w:r>
          </w:p>
        </w:tc>
      </w:tr>
      <w:tr>
        <w:trPr>
          <w:trHeight w:val="84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w:t>
            </w:r>
            <w:r>
              <w:br/>
            </w:r>
            <w:r>
              <w:rPr>
                <w:rFonts w:ascii="Times New Roman"/>
                <w:b w:val="false"/>
                <w:i w:val="false"/>
                <w:color w:val="000000"/>
                <w:sz w:val="20"/>
              </w:rPr>
              <w:t>
ерекше қорғалатын табиғи аумақтар,</w:t>
            </w:r>
            <w:r>
              <w:br/>
            </w:r>
            <w:r>
              <w:rPr>
                <w:rFonts w:ascii="Times New Roman"/>
                <w:b w:val="false"/>
                <w:i w:val="false"/>
                <w:color w:val="000000"/>
                <w:sz w:val="20"/>
              </w:rPr>
              <w:t>
қоршаған ортаны және жануарлар</w:t>
            </w:r>
            <w:r>
              <w:br/>
            </w:r>
            <w:r>
              <w:rPr>
                <w:rFonts w:ascii="Times New Roman"/>
                <w:b w:val="false"/>
                <w:i w:val="false"/>
                <w:color w:val="000000"/>
                <w:sz w:val="20"/>
              </w:rPr>
              <w:t>
дүниесін қорғау, жер қатынастары</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16505,0</w:t>
            </w:r>
          </w:p>
        </w:tc>
      </w:tr>
      <w:tr>
        <w:trPr>
          <w:trHeight w:val="40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9862,0</w:t>
            </w:r>
          </w:p>
        </w:tc>
      </w:tr>
      <w:tr>
        <w:trPr>
          <w:trHeight w:val="81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ауыл шаруашылығы және</w:t>
            </w:r>
            <w:r>
              <w:br/>
            </w:r>
            <w:r>
              <w:rPr>
                <w:rFonts w:ascii="Times New Roman"/>
                <w:b w:val="false"/>
                <w:i w:val="false"/>
                <w:color w:val="000000"/>
                <w:sz w:val="20"/>
              </w:rPr>
              <w:t>
ветеринария бөлімі</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9862,0</w:t>
            </w:r>
          </w:p>
        </w:tc>
      </w:tr>
      <w:tr>
        <w:trPr>
          <w:trHeight w:val="120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w:t>
            </w:r>
            <w:r>
              <w:br/>
            </w:r>
            <w:r>
              <w:rPr>
                <w:rFonts w:ascii="Times New Roman"/>
                <w:b w:val="false"/>
                <w:i w:val="false"/>
                <w:color w:val="000000"/>
                <w:sz w:val="20"/>
              </w:rPr>
              <w:t>
және ветеринария саласындағы</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жөніндегі қызметтер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6235,0</w:t>
            </w:r>
          </w:p>
        </w:tc>
      </w:tr>
      <w:tr>
        <w:trPr>
          <w:trHeight w:val="6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w:t>
            </w:r>
            <w:r>
              <w:br/>
            </w:r>
            <w:r>
              <w:rPr>
                <w:rFonts w:ascii="Times New Roman"/>
                <w:b w:val="false"/>
                <w:i w:val="false"/>
                <w:color w:val="000000"/>
                <w:sz w:val="20"/>
              </w:rPr>
              <w:t>
шұңқырлардың) жұмыс істеуін</w:t>
            </w:r>
            <w:r>
              <w:br/>
            </w:r>
            <w:r>
              <w:rPr>
                <w:rFonts w:ascii="Times New Roman"/>
                <w:b w:val="false"/>
                <w:i w:val="false"/>
                <w:color w:val="000000"/>
                <w:sz w:val="20"/>
              </w:rPr>
              <w:t>
қамтамасыз ету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2348,0</w:t>
            </w:r>
          </w:p>
        </w:tc>
      </w:tr>
      <w:tr>
        <w:trPr>
          <w:trHeight w:val="76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w:t>
            </w:r>
            <w:r>
              <w:br/>
            </w:r>
            <w:r>
              <w:rPr>
                <w:rFonts w:ascii="Times New Roman"/>
                <w:b w:val="false"/>
                <w:i w:val="false"/>
                <w:color w:val="000000"/>
                <w:sz w:val="20"/>
              </w:rPr>
              <w:t>
аулауды және жоюды ұйымдастыру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1279,0</w:t>
            </w:r>
          </w:p>
        </w:tc>
      </w:tr>
      <w:tr>
        <w:trPr>
          <w:trHeight w:val="37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5770,0</w:t>
            </w:r>
          </w:p>
        </w:tc>
      </w:tr>
      <w:tr>
        <w:trPr>
          <w:trHeight w:val="6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жер қатынастары бөлімі</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5770,0</w:t>
            </w:r>
          </w:p>
        </w:tc>
      </w:tr>
      <w:tr>
        <w:trPr>
          <w:trHeight w:val="88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манызы бар қала)</w:t>
            </w:r>
            <w:r>
              <w:br/>
            </w:r>
            <w:r>
              <w:rPr>
                <w:rFonts w:ascii="Times New Roman"/>
                <w:b w:val="false"/>
                <w:i w:val="false"/>
                <w:color w:val="000000"/>
                <w:sz w:val="20"/>
              </w:rPr>
              <w:t>
аумағында жер қатынастарын реттеу</w:t>
            </w:r>
            <w:r>
              <w:br/>
            </w:r>
            <w:r>
              <w:rPr>
                <w:rFonts w:ascii="Times New Roman"/>
                <w:b w:val="false"/>
                <w:i w:val="false"/>
                <w:color w:val="000000"/>
                <w:sz w:val="20"/>
              </w:rPr>
              <w:t>
саласындағы мемлекеттік саясатты</w:t>
            </w:r>
            <w:r>
              <w:br/>
            </w:r>
            <w:r>
              <w:rPr>
                <w:rFonts w:ascii="Times New Roman"/>
                <w:b w:val="false"/>
                <w:i w:val="false"/>
                <w:color w:val="000000"/>
                <w:sz w:val="20"/>
              </w:rPr>
              <w:t>
іске асыру жөніндегі қызметтер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5770,0</w:t>
            </w:r>
          </w:p>
        </w:tc>
      </w:tr>
      <w:tr>
        <w:trPr>
          <w:trHeight w:val="82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w:t>
            </w:r>
            <w:r>
              <w:br/>
            </w:r>
            <w:r>
              <w:rPr>
                <w:rFonts w:ascii="Times New Roman"/>
                <w:b w:val="false"/>
                <w:i w:val="false"/>
                <w:color w:val="000000"/>
                <w:sz w:val="20"/>
              </w:rPr>
              <w:t>
және қоршаған ортаны қорғау мен жер</w:t>
            </w:r>
            <w:r>
              <w:br/>
            </w:r>
            <w:r>
              <w:rPr>
                <w:rFonts w:ascii="Times New Roman"/>
                <w:b w:val="false"/>
                <w:i w:val="false"/>
                <w:color w:val="000000"/>
                <w:sz w:val="20"/>
              </w:rPr>
              <w:t>
қатынастары саласындағы өзге де</w:t>
            </w:r>
            <w:r>
              <w:br/>
            </w:r>
            <w:r>
              <w:rPr>
                <w:rFonts w:ascii="Times New Roman"/>
                <w:b w:val="false"/>
                <w:i w:val="false"/>
                <w:color w:val="000000"/>
                <w:sz w:val="20"/>
              </w:rPr>
              <w:t>
қызметтер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873,0</w:t>
            </w:r>
          </w:p>
        </w:tc>
      </w:tr>
      <w:tr>
        <w:trPr>
          <w:trHeight w:val="61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ауыл шаруашылығы және</w:t>
            </w:r>
            <w:r>
              <w:br/>
            </w:r>
            <w:r>
              <w:rPr>
                <w:rFonts w:ascii="Times New Roman"/>
                <w:b w:val="false"/>
                <w:i w:val="false"/>
                <w:color w:val="000000"/>
                <w:sz w:val="20"/>
              </w:rPr>
              <w:t>
ветеринария бөлімі</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873,0</w:t>
            </w:r>
          </w:p>
        </w:tc>
      </w:tr>
      <w:tr>
        <w:trPr>
          <w:trHeight w:val="43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873,0</w:t>
            </w:r>
          </w:p>
        </w:tc>
      </w:tr>
      <w:tr>
        <w:trPr>
          <w:trHeight w:val="69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w:t>
            </w:r>
            <w:r>
              <w:br/>
            </w:r>
            <w:r>
              <w:rPr>
                <w:rFonts w:ascii="Times New Roman"/>
                <w:b w:val="false"/>
                <w:i w:val="false"/>
                <w:color w:val="000000"/>
                <w:sz w:val="20"/>
              </w:rPr>
              <w:t>
және құрылыс қызметі</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15880,0</w:t>
            </w:r>
          </w:p>
        </w:tc>
      </w:tr>
      <w:tr>
        <w:trPr>
          <w:trHeight w:val="37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w:t>
            </w:r>
            <w:r>
              <w:br/>
            </w:r>
            <w:r>
              <w:rPr>
                <w:rFonts w:ascii="Times New Roman"/>
                <w:b w:val="false"/>
                <w:i w:val="false"/>
                <w:color w:val="000000"/>
                <w:sz w:val="20"/>
              </w:rPr>
              <w:t>
қызметі</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15880,0</w:t>
            </w:r>
          </w:p>
        </w:tc>
      </w:tr>
      <w:tr>
        <w:trPr>
          <w:trHeight w:val="72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құрылыс бөлімі</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7851,0</w:t>
            </w:r>
          </w:p>
        </w:tc>
      </w:tr>
      <w:tr>
        <w:trPr>
          <w:trHeight w:val="76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w:t>
            </w:r>
            <w:r>
              <w:br/>
            </w:r>
            <w:r>
              <w:rPr>
                <w:rFonts w:ascii="Times New Roman"/>
                <w:b w:val="false"/>
                <w:i w:val="false"/>
                <w:color w:val="000000"/>
                <w:sz w:val="20"/>
              </w:rPr>
              <w:t>
саласындағы мемлекеттік саясатты</w:t>
            </w:r>
            <w:r>
              <w:br/>
            </w:r>
            <w:r>
              <w:rPr>
                <w:rFonts w:ascii="Times New Roman"/>
                <w:b w:val="false"/>
                <w:i w:val="false"/>
                <w:color w:val="000000"/>
                <w:sz w:val="20"/>
              </w:rPr>
              <w:t>
іске асыру жөніндегі қызметтер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7348,0</w:t>
            </w:r>
          </w:p>
        </w:tc>
      </w:tr>
      <w:tr>
        <w:trPr>
          <w:trHeight w:val="42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w:t>
            </w:r>
            <w:r>
              <w:br/>
            </w:r>
            <w:r>
              <w:rPr>
                <w:rFonts w:ascii="Times New Roman"/>
                <w:b w:val="false"/>
                <w:i w:val="false"/>
                <w:color w:val="000000"/>
                <w:sz w:val="20"/>
              </w:rPr>
              <w:t>
шығыстары</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503,0</w:t>
            </w:r>
          </w:p>
        </w:tc>
      </w:tr>
      <w:tr>
        <w:trPr>
          <w:trHeight w:val="6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сәулет және қала құрылысы</w:t>
            </w:r>
            <w:r>
              <w:br/>
            </w:r>
            <w:r>
              <w:rPr>
                <w:rFonts w:ascii="Times New Roman"/>
                <w:b w:val="false"/>
                <w:i w:val="false"/>
                <w:color w:val="000000"/>
                <w:sz w:val="20"/>
              </w:rPr>
              <w:t>
бөлімі</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8029,0</w:t>
            </w:r>
          </w:p>
        </w:tc>
      </w:tr>
      <w:tr>
        <w:trPr>
          <w:trHeight w:val="81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w:t>
            </w:r>
            <w:r>
              <w:br/>
            </w:r>
            <w:r>
              <w:rPr>
                <w:rFonts w:ascii="Times New Roman"/>
                <w:b w:val="false"/>
                <w:i w:val="false"/>
                <w:color w:val="000000"/>
                <w:sz w:val="20"/>
              </w:rPr>
              <w:t>
құрылысы саласындағы мемлекеттік</w:t>
            </w:r>
            <w:r>
              <w:br/>
            </w:r>
            <w:r>
              <w:rPr>
                <w:rFonts w:ascii="Times New Roman"/>
                <w:b w:val="false"/>
                <w:i w:val="false"/>
                <w:color w:val="000000"/>
                <w:sz w:val="20"/>
              </w:rPr>
              <w:t>
саясатты іске асыру жөніндегі</w:t>
            </w:r>
            <w:r>
              <w:br/>
            </w:r>
            <w:r>
              <w:rPr>
                <w:rFonts w:ascii="Times New Roman"/>
                <w:b w:val="false"/>
                <w:i w:val="false"/>
                <w:color w:val="000000"/>
                <w:sz w:val="20"/>
              </w:rPr>
              <w:t>
қызметтер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6414,0</w:t>
            </w:r>
          </w:p>
        </w:tc>
      </w:tr>
      <w:tr>
        <w:trPr>
          <w:trHeight w:val="76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қала құрылысы даму аумағын</w:t>
            </w:r>
            <w:r>
              <w:br/>
            </w:r>
            <w:r>
              <w:rPr>
                <w:rFonts w:ascii="Times New Roman"/>
                <w:b w:val="false"/>
                <w:i w:val="false"/>
                <w:color w:val="000000"/>
                <w:sz w:val="20"/>
              </w:rPr>
              <w:t>
және елді мекендердің бас жоспарлары</w:t>
            </w:r>
            <w:r>
              <w:br/>
            </w:r>
            <w:r>
              <w:rPr>
                <w:rFonts w:ascii="Times New Roman"/>
                <w:b w:val="false"/>
                <w:i w:val="false"/>
                <w:color w:val="000000"/>
                <w:sz w:val="20"/>
              </w:rPr>
              <w:t>
схемаларын әзірлеу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1565,0</w:t>
            </w:r>
          </w:p>
        </w:tc>
      </w:tr>
      <w:tr>
        <w:trPr>
          <w:trHeight w:val="40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w:t>
            </w:r>
            <w:r>
              <w:br/>
            </w:r>
            <w:r>
              <w:rPr>
                <w:rFonts w:ascii="Times New Roman"/>
                <w:b w:val="false"/>
                <w:i w:val="false"/>
                <w:color w:val="000000"/>
                <w:sz w:val="20"/>
              </w:rPr>
              <w:t>
шығыстары</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7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137074,0</w:t>
            </w:r>
          </w:p>
        </w:tc>
      </w:tr>
      <w:tr>
        <w:trPr>
          <w:trHeight w:val="3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137074,0</w:t>
            </w:r>
          </w:p>
        </w:tc>
      </w:tr>
      <w:tr>
        <w:trPr>
          <w:trHeight w:val="76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ауыл (село), ауылдық</w:t>
            </w:r>
            <w:r>
              <w:br/>
            </w:r>
            <w:r>
              <w:rPr>
                <w:rFonts w:ascii="Times New Roman"/>
                <w:b w:val="false"/>
                <w:i w:val="false"/>
                <w:color w:val="000000"/>
                <w:sz w:val="20"/>
              </w:rPr>
              <w:t>
(селолық) округ әкімінің аппараты</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3275,0</w:t>
            </w:r>
          </w:p>
        </w:tc>
      </w:tr>
      <w:tr>
        <w:trPr>
          <w:trHeight w:val="117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w:t>
            </w:r>
            <w:r>
              <w:br/>
            </w:r>
            <w:r>
              <w:rPr>
                <w:rFonts w:ascii="Times New Roman"/>
                <w:b w:val="false"/>
                <w:i w:val="false"/>
                <w:color w:val="000000"/>
                <w:sz w:val="20"/>
              </w:rPr>
              <w:t>
кенттерде, ауылдарда (селоларда),</w:t>
            </w:r>
            <w:r>
              <w:br/>
            </w:r>
            <w:r>
              <w:rPr>
                <w:rFonts w:ascii="Times New Roman"/>
                <w:b w:val="false"/>
                <w:i w:val="false"/>
                <w:color w:val="000000"/>
                <w:sz w:val="20"/>
              </w:rPr>
              <w:t>
ауылдық (селолық) округтерде</w:t>
            </w:r>
            <w:r>
              <w:br/>
            </w:r>
            <w:r>
              <w:rPr>
                <w:rFonts w:ascii="Times New Roman"/>
                <w:b w:val="false"/>
                <w:i w:val="false"/>
                <w:color w:val="000000"/>
                <w:sz w:val="20"/>
              </w:rPr>
              <w:t>
автомобиль жолдарының жұмыс істеуін</w:t>
            </w:r>
            <w:r>
              <w:br/>
            </w:r>
            <w:r>
              <w:rPr>
                <w:rFonts w:ascii="Times New Roman"/>
                <w:b w:val="false"/>
                <w:i w:val="false"/>
                <w:color w:val="000000"/>
                <w:sz w:val="20"/>
              </w:rPr>
              <w:t>
қамтамасыз ету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3275,0</w:t>
            </w:r>
          </w:p>
        </w:tc>
      </w:tr>
      <w:tr>
        <w:trPr>
          <w:trHeight w:val="90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тұрғын үй-коммуналдық</w:t>
            </w:r>
            <w:r>
              <w:br/>
            </w:r>
            <w:r>
              <w:rPr>
                <w:rFonts w:ascii="Times New Roman"/>
                <w:b w:val="false"/>
                <w:i w:val="false"/>
                <w:color w:val="000000"/>
                <w:sz w:val="20"/>
              </w:rPr>
              <w:t>
шаруашылығы, жолаушылар көлігі және</w:t>
            </w:r>
            <w:r>
              <w:br/>
            </w:r>
            <w:r>
              <w:rPr>
                <w:rFonts w:ascii="Times New Roman"/>
                <w:b w:val="false"/>
                <w:i w:val="false"/>
                <w:color w:val="000000"/>
                <w:sz w:val="20"/>
              </w:rPr>
              <w:t>
автомобиль жолдары бөлімі</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133799,0</w:t>
            </w:r>
          </w:p>
        </w:tc>
      </w:tr>
      <w:tr>
        <w:trPr>
          <w:trHeight w:val="37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50000,0</w:t>
            </w:r>
          </w:p>
        </w:tc>
      </w:tr>
      <w:tr>
        <w:trPr>
          <w:trHeight w:val="42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w:t>
            </w:r>
            <w:r>
              <w:br/>
            </w:r>
            <w:r>
              <w:rPr>
                <w:rFonts w:ascii="Times New Roman"/>
                <w:b w:val="false"/>
                <w:i w:val="false"/>
                <w:color w:val="000000"/>
                <w:sz w:val="20"/>
              </w:rPr>
              <w:t>
қамтамасыз ету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83799,0</w:t>
            </w:r>
          </w:p>
        </w:tc>
      </w:tr>
      <w:tr>
        <w:trPr>
          <w:trHeight w:val="37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19975,0</w:t>
            </w:r>
          </w:p>
        </w:tc>
      </w:tr>
      <w:tr>
        <w:trPr>
          <w:trHeight w:val="40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 және</w:t>
            </w:r>
            <w:r>
              <w:br/>
            </w:r>
            <w:r>
              <w:rPr>
                <w:rFonts w:ascii="Times New Roman"/>
                <w:b w:val="false"/>
                <w:i w:val="false"/>
                <w:color w:val="000000"/>
                <w:sz w:val="20"/>
              </w:rPr>
              <w:t>
бәсекелестікті қорғау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6928,0</w:t>
            </w:r>
          </w:p>
        </w:tc>
      </w:tr>
      <w:tr>
        <w:trPr>
          <w:trHeight w:val="76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кәсіпкерлік бөлімі</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6928,0</w:t>
            </w:r>
          </w:p>
        </w:tc>
      </w:tr>
      <w:tr>
        <w:trPr>
          <w:trHeight w:val="108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w:t>
            </w:r>
            <w:r>
              <w:br/>
            </w:r>
            <w:r>
              <w:rPr>
                <w:rFonts w:ascii="Times New Roman"/>
                <w:b w:val="false"/>
                <w:i w:val="false"/>
                <w:color w:val="000000"/>
                <w:sz w:val="20"/>
              </w:rPr>
              <w:t>
өнеркәсіпті дамыту саласындағы</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жөніндегі қызметтер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5497,0</w:t>
            </w:r>
          </w:p>
        </w:tc>
      </w:tr>
      <w:tr>
        <w:trPr>
          <w:trHeight w:val="37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1431,0</w:t>
            </w:r>
          </w:p>
        </w:tc>
      </w:tr>
      <w:tr>
        <w:trPr>
          <w:trHeight w:val="34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13047,0</w:t>
            </w:r>
          </w:p>
        </w:tc>
      </w:tr>
      <w:tr>
        <w:trPr>
          <w:trHeight w:val="73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жұмыспен қамту және</w:t>
            </w:r>
            <w:r>
              <w:br/>
            </w:r>
            <w:r>
              <w:rPr>
                <w:rFonts w:ascii="Times New Roman"/>
                <w:b w:val="false"/>
                <w:i w:val="false"/>
                <w:color w:val="000000"/>
                <w:sz w:val="20"/>
              </w:rPr>
              <w:t>
әлеуметтік бағдарламалар бөлімі</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4680,0</w:t>
            </w:r>
          </w:p>
        </w:tc>
      </w:tr>
      <w:tr>
        <w:trPr>
          <w:trHeight w:val="75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w:t>
            </w:r>
            <w:r>
              <w:br/>
            </w:r>
            <w:r>
              <w:rPr>
                <w:rFonts w:ascii="Times New Roman"/>
                <w:b w:val="false"/>
                <w:i w:val="false"/>
                <w:color w:val="000000"/>
                <w:sz w:val="20"/>
              </w:rPr>
              <w:t>
бағдарламасы шеңберінде жеке</w:t>
            </w:r>
            <w:r>
              <w:br/>
            </w:r>
            <w:r>
              <w:rPr>
                <w:rFonts w:ascii="Times New Roman"/>
                <w:b w:val="false"/>
                <w:i w:val="false"/>
                <w:color w:val="000000"/>
                <w:sz w:val="20"/>
              </w:rPr>
              <w:t>
кәсіпкерлікті қолдау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4680,0</w:t>
            </w:r>
          </w:p>
        </w:tc>
      </w:tr>
      <w:tr>
        <w:trPr>
          <w:trHeight w:val="108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тұрғын үй-коммуналдық</w:t>
            </w:r>
            <w:r>
              <w:br/>
            </w:r>
            <w:r>
              <w:rPr>
                <w:rFonts w:ascii="Times New Roman"/>
                <w:b w:val="false"/>
                <w:i w:val="false"/>
                <w:color w:val="000000"/>
                <w:sz w:val="20"/>
              </w:rPr>
              <w:t>
шаруашылығы, жолаушылар көлігі және</w:t>
            </w:r>
            <w:r>
              <w:br/>
            </w:r>
            <w:r>
              <w:rPr>
                <w:rFonts w:ascii="Times New Roman"/>
                <w:b w:val="false"/>
                <w:i w:val="false"/>
                <w:color w:val="000000"/>
                <w:sz w:val="20"/>
              </w:rPr>
              <w:t>
автомобиль жолдары бөлімі</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8367,0</w:t>
            </w:r>
          </w:p>
        </w:tc>
      </w:tr>
      <w:tr>
        <w:trPr>
          <w:trHeight w:val="118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w:t>
            </w:r>
            <w:r>
              <w:br/>
            </w:r>
            <w:r>
              <w:rPr>
                <w:rFonts w:ascii="Times New Roman"/>
                <w:b w:val="false"/>
                <w:i w:val="false"/>
                <w:color w:val="000000"/>
                <w:sz w:val="20"/>
              </w:rPr>
              <w:t>
үй-коммуналдық шаруашылығы,</w:t>
            </w:r>
            <w:r>
              <w:br/>
            </w:r>
            <w:r>
              <w:rPr>
                <w:rFonts w:ascii="Times New Roman"/>
                <w:b w:val="false"/>
                <w:i w:val="false"/>
                <w:color w:val="000000"/>
                <w:sz w:val="20"/>
              </w:rPr>
              <w:t>
жолаушылар көлігі және автомобиль</w:t>
            </w:r>
            <w:r>
              <w:br/>
            </w:r>
            <w:r>
              <w:rPr>
                <w:rFonts w:ascii="Times New Roman"/>
                <w:b w:val="false"/>
                <w:i w:val="false"/>
                <w:color w:val="000000"/>
                <w:sz w:val="20"/>
              </w:rPr>
              <w:t>
жолдары саласындағы мемлекеттік</w:t>
            </w:r>
            <w:r>
              <w:br/>
            </w:r>
            <w:r>
              <w:rPr>
                <w:rFonts w:ascii="Times New Roman"/>
                <w:b w:val="false"/>
                <w:i w:val="false"/>
                <w:color w:val="000000"/>
                <w:sz w:val="20"/>
              </w:rPr>
              <w:t>
саясатты іске асыру жөніндегі</w:t>
            </w:r>
            <w:r>
              <w:br/>
            </w:r>
            <w:r>
              <w:rPr>
                <w:rFonts w:ascii="Times New Roman"/>
                <w:b w:val="false"/>
                <w:i w:val="false"/>
                <w:color w:val="000000"/>
                <w:sz w:val="20"/>
              </w:rPr>
              <w:t>
қызметтер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8189,0</w:t>
            </w:r>
          </w:p>
        </w:tc>
      </w:tr>
      <w:tr>
        <w:trPr>
          <w:trHeight w:val="42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w:t>
            </w:r>
            <w:r>
              <w:br/>
            </w:r>
            <w:r>
              <w:rPr>
                <w:rFonts w:ascii="Times New Roman"/>
                <w:b w:val="false"/>
                <w:i w:val="false"/>
                <w:color w:val="000000"/>
                <w:sz w:val="20"/>
              </w:rPr>
              <w:t>
шығыстары</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178,0</w:t>
            </w:r>
          </w:p>
        </w:tc>
      </w:tr>
      <w:tr>
        <w:trPr>
          <w:trHeight w:val="37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194547,6</w:t>
            </w:r>
          </w:p>
        </w:tc>
      </w:tr>
      <w:tr>
        <w:trPr>
          <w:trHeight w:val="43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194547,6</w:t>
            </w:r>
          </w:p>
        </w:tc>
      </w:tr>
      <w:tr>
        <w:trPr>
          <w:trHeight w:val="79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қаржы бөлімі</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194547,6</w:t>
            </w:r>
          </w:p>
        </w:tc>
      </w:tr>
      <w:tr>
        <w:trPr>
          <w:trHeight w:val="61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w:t>
            </w:r>
            <w:r>
              <w:br/>
            </w:r>
            <w:r>
              <w:rPr>
                <w:rFonts w:ascii="Times New Roman"/>
                <w:b w:val="false"/>
                <w:i w:val="false"/>
                <w:color w:val="000000"/>
                <w:sz w:val="20"/>
              </w:rPr>
              <w:t>
пайдаланылмаған) трансферттерді</w:t>
            </w:r>
            <w:r>
              <w:br/>
            </w:r>
            <w:r>
              <w:rPr>
                <w:rFonts w:ascii="Times New Roman"/>
                <w:b w:val="false"/>
                <w:i w:val="false"/>
                <w:color w:val="000000"/>
                <w:sz w:val="20"/>
              </w:rPr>
              <w:t>
қайтару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540,6</w:t>
            </w:r>
          </w:p>
        </w:tc>
      </w:tr>
      <w:tr>
        <w:trPr>
          <w:trHeight w:val="52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алулар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193073,0</w:t>
            </w:r>
          </w:p>
        </w:tc>
      </w:tr>
      <w:tr>
        <w:trPr>
          <w:trHeight w:val="144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w:t>
            </w:r>
            <w:r>
              <w:br/>
            </w:r>
            <w:r>
              <w:rPr>
                <w:rFonts w:ascii="Times New Roman"/>
                <w:b w:val="false"/>
                <w:i w:val="false"/>
                <w:color w:val="000000"/>
                <w:sz w:val="20"/>
              </w:rPr>
              <w:t>
мемлекеттік басқарудың төмен тұрған</w:t>
            </w:r>
            <w:r>
              <w:br/>
            </w:r>
            <w:r>
              <w:rPr>
                <w:rFonts w:ascii="Times New Roman"/>
                <w:b w:val="false"/>
                <w:i w:val="false"/>
                <w:color w:val="000000"/>
                <w:sz w:val="20"/>
              </w:rPr>
              <w:t>
деңгейлерінен жоғарғы деңгейлерге</w:t>
            </w:r>
            <w:r>
              <w:br/>
            </w:r>
            <w:r>
              <w:rPr>
                <w:rFonts w:ascii="Times New Roman"/>
                <w:b w:val="false"/>
                <w:i w:val="false"/>
                <w:color w:val="000000"/>
                <w:sz w:val="20"/>
              </w:rPr>
              <w:t>
беруге байланысты жоғары тұрған</w:t>
            </w:r>
            <w:r>
              <w:br/>
            </w:r>
            <w:r>
              <w:rPr>
                <w:rFonts w:ascii="Times New Roman"/>
                <w:b w:val="false"/>
                <w:i w:val="false"/>
                <w:color w:val="000000"/>
                <w:sz w:val="20"/>
              </w:rPr>
              <w:t>
бюджеттерге берілетін ағымдағы</w:t>
            </w:r>
            <w:r>
              <w:br/>
            </w:r>
            <w:r>
              <w:rPr>
                <w:rFonts w:ascii="Times New Roman"/>
                <w:b w:val="false"/>
                <w:i w:val="false"/>
                <w:color w:val="000000"/>
                <w:sz w:val="20"/>
              </w:rPr>
              <w:t>
нысаналы трансферттер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934,0</w:t>
            </w:r>
          </w:p>
        </w:tc>
      </w:tr>
      <w:tr>
        <w:trPr>
          <w:trHeight w:val="43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ІІІ. Таза бюджеттік кредиттеу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72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ІV. Қаржылық активтермен операциялар</w:t>
            </w:r>
            <w:r>
              <w:br/>
            </w:r>
            <w:r>
              <w:rPr>
                <w:rFonts w:ascii="Times New Roman"/>
                <w:b w:val="false"/>
                <w:i w:val="false"/>
                <w:color w:val="000000"/>
                <w:sz w:val="20"/>
              </w:rPr>
              <w:t>
бойынша сальдо</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13275,0</w:t>
            </w:r>
          </w:p>
        </w:tc>
      </w:tr>
      <w:tr>
        <w:trPr>
          <w:trHeight w:val="37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13275,0</w:t>
            </w:r>
          </w:p>
        </w:tc>
      </w:tr>
      <w:tr>
        <w:trPr>
          <w:trHeight w:val="40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13275,0</w:t>
            </w:r>
          </w:p>
        </w:tc>
      </w:tr>
      <w:tr>
        <w:trPr>
          <w:trHeight w:val="37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13275,0</w:t>
            </w:r>
          </w:p>
        </w:tc>
      </w:tr>
      <w:tr>
        <w:trPr>
          <w:trHeight w:val="39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w:t>
            </w:r>
            <w:r>
              <w:br/>
            </w:r>
            <w:r>
              <w:rPr>
                <w:rFonts w:ascii="Times New Roman"/>
                <w:b w:val="false"/>
                <w:i w:val="false"/>
                <w:color w:val="000000"/>
                <w:sz w:val="20"/>
              </w:rPr>
              <w:t>
қаржы бөлімі</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13275,0</w:t>
            </w:r>
          </w:p>
        </w:tc>
      </w:tr>
      <w:tr>
        <w:trPr>
          <w:trHeight w:val="72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w:t>
            </w:r>
            <w:r>
              <w:br/>
            </w:r>
            <w:r>
              <w:rPr>
                <w:rFonts w:ascii="Times New Roman"/>
                <w:b w:val="false"/>
                <w:i w:val="false"/>
                <w:color w:val="000000"/>
                <w:sz w:val="20"/>
              </w:rPr>
              <w:t>
қалыптастыру немесе ұлғайту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13275,0</w:t>
            </w:r>
          </w:p>
        </w:tc>
      </w:tr>
      <w:tr>
        <w:trPr>
          <w:trHeight w:val="37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Бюджеттің тапшылығы (профициті)</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-160910,6</w:t>
            </w:r>
          </w:p>
        </w:tc>
      </w:tr>
      <w:tr>
        <w:trPr>
          <w:trHeight w:val="73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VІ. Бюджеттің тапшылығын</w:t>
            </w:r>
            <w:r>
              <w:br/>
            </w:r>
            <w:r>
              <w:rPr>
                <w:rFonts w:ascii="Times New Roman"/>
                <w:b w:val="false"/>
                <w:i w:val="false"/>
                <w:color w:val="000000"/>
                <w:sz w:val="20"/>
              </w:rPr>
              <w:t>
қаржыландыру (профицитті пайдалану)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160910,6</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3"/>
        <w:gridCol w:w="453"/>
        <w:gridCol w:w="433"/>
        <w:gridCol w:w="8093"/>
        <w:gridCol w:w="2193"/>
      </w:tblGrid>
      <w:tr>
        <w:trPr>
          <w:trHeight w:val="42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1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w:t>
            </w:r>
            <w:r>
              <w:br/>
            </w:r>
            <w:r>
              <w:rPr>
                <w:rFonts w:ascii="Times New Roman"/>
                <w:b w:val="false"/>
                <w:i w:val="false"/>
                <w:color w:val="000000"/>
                <w:sz w:val="20"/>
              </w:rPr>
              <w:t>
теңге</w:t>
            </w:r>
          </w:p>
        </w:tc>
      </w:tr>
      <w:tr>
        <w:trPr>
          <w:trHeight w:val="360" w:hRule="atLeast"/>
        </w:trPr>
        <w:tc>
          <w:tcPr>
            <w:tcW w:w="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30" w:hRule="atLeast"/>
        </w:trPr>
        <w:tc>
          <w:tcPr>
            <w:tcW w:w="0" w:type="auto"/>
            <w:vMerge/>
            <w:tcBorders>
              <w:top w:val="nil"/>
              <w:left w:val="single" w:color="cfcfcf" w:sz="5"/>
              <w:bottom w:val="single" w:color="cfcfcf" w:sz="5"/>
              <w:right w:val="single" w:color="cfcfcf" w:sz="5"/>
            </w:tcBorders>
          </w:tcP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48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w:t>
            </w:r>
            <w:r>
              <w:br/>
            </w:r>
            <w:r>
              <w:rPr>
                <w:rFonts w:ascii="Times New Roman"/>
                <w:b w:val="false"/>
                <w:i w:val="false"/>
                <w:color w:val="000000"/>
                <w:sz w:val="20"/>
              </w:rPr>
              <w:t>
қалдықтары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160910,6</w:t>
            </w:r>
          </w:p>
        </w:tc>
      </w:tr>
      <w:tr>
        <w:trPr>
          <w:trHeight w:val="49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160910,6</w:t>
            </w:r>
          </w:p>
        </w:tc>
      </w:tr>
      <w:tr>
        <w:trPr>
          <w:trHeight w:val="34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160910,6</w:t>
            </w:r>
          </w:p>
        </w:tc>
      </w:tr>
    </w:tbl>
    <w:bookmarkStart w:name="z18" w:id="2"/>
    <w:p>
      <w:pPr>
        <w:spacing w:after="0"/>
        <w:ind w:left="0"/>
        <w:jc w:val="both"/>
      </w:pPr>
      <w:r>
        <w:rPr>
          <w:rFonts w:ascii="Times New Roman"/>
          <w:b w:val="false"/>
          <w:i w:val="false"/>
          <w:color w:val="000000"/>
          <w:sz w:val="28"/>
        </w:rPr>
        <w:t xml:space="preserve">
Мәслихаттың       </w:t>
      </w:r>
      <w:r>
        <w:br/>
      </w:r>
      <w:r>
        <w:rPr>
          <w:rFonts w:ascii="Times New Roman"/>
          <w:b w:val="false"/>
          <w:i w:val="false"/>
          <w:color w:val="000000"/>
          <w:sz w:val="28"/>
        </w:rPr>
        <w:t xml:space="preserve">
2011 жылғы 28 қазандағы </w:t>
      </w:r>
      <w:r>
        <w:br/>
      </w:r>
      <w:r>
        <w:rPr>
          <w:rFonts w:ascii="Times New Roman"/>
          <w:b w:val="false"/>
          <w:i w:val="false"/>
          <w:color w:val="000000"/>
          <w:sz w:val="28"/>
        </w:rPr>
        <w:t xml:space="preserve">
№ 464 шешіміне 2-қосымша </w:t>
      </w:r>
    </w:p>
    <w:bookmarkEnd w:id="2"/>
    <w:p>
      <w:pPr>
        <w:spacing w:after="0"/>
        <w:ind w:left="0"/>
        <w:jc w:val="both"/>
      </w:pPr>
      <w:r>
        <w:rPr>
          <w:rFonts w:ascii="Times New Roman"/>
          <w:b w:val="false"/>
          <w:i w:val="false"/>
          <w:color w:val="000000"/>
          <w:sz w:val="28"/>
        </w:rPr>
        <w:t xml:space="preserve">Мәслихаттың         </w:t>
      </w:r>
      <w:r>
        <w:br/>
      </w:r>
      <w:r>
        <w:rPr>
          <w:rFonts w:ascii="Times New Roman"/>
          <w:b w:val="false"/>
          <w:i w:val="false"/>
          <w:color w:val="000000"/>
          <w:sz w:val="28"/>
        </w:rPr>
        <w:t xml:space="preserve">
2010 жылғы 24 желтоқсандағы </w:t>
      </w:r>
      <w:r>
        <w:br/>
      </w:r>
      <w:r>
        <w:rPr>
          <w:rFonts w:ascii="Times New Roman"/>
          <w:b w:val="false"/>
          <w:i w:val="false"/>
          <w:color w:val="000000"/>
          <w:sz w:val="28"/>
        </w:rPr>
        <w:t xml:space="preserve">
№ 385 шешіміне 5-қосымша  </w:t>
      </w:r>
    </w:p>
    <w:p>
      <w:pPr>
        <w:spacing w:after="0"/>
        <w:ind w:left="0"/>
        <w:jc w:val="left"/>
      </w:pPr>
      <w:r>
        <w:rPr>
          <w:rFonts w:ascii="Times New Roman"/>
          <w:b/>
          <w:i w:val="false"/>
          <w:color w:val="000000"/>
        </w:rPr>
        <w:t xml:space="preserve"> 2011 жылға арналған кенттің, ауылдың (селоның),</w:t>
      </w:r>
      <w:r>
        <w:br/>
      </w:r>
      <w:r>
        <w:rPr>
          <w:rFonts w:ascii="Times New Roman"/>
          <w:b/>
          <w:i w:val="false"/>
          <w:color w:val="000000"/>
        </w:rPr>
        <w:t>
ауылдық (селолық) округ әкімі аппараттарының</w:t>
      </w:r>
      <w:r>
        <w:br/>
      </w:r>
      <w:r>
        <w:rPr>
          <w:rFonts w:ascii="Times New Roman"/>
          <w:b/>
          <w:i w:val="false"/>
          <w:color w:val="000000"/>
        </w:rPr>
        <w:t>
бюджеттік бағдарламаларының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3"/>
        <w:gridCol w:w="333"/>
        <w:gridCol w:w="713"/>
        <w:gridCol w:w="713"/>
        <w:gridCol w:w="7133"/>
        <w:gridCol w:w="2213"/>
      </w:tblGrid>
      <w:tr>
        <w:trPr>
          <w:trHeight w:val="39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2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w:t>
            </w:r>
            <w:r>
              <w:br/>
            </w:r>
            <w:r>
              <w:rPr>
                <w:rFonts w:ascii="Times New Roman"/>
                <w:b w:val="false"/>
                <w:i w:val="false"/>
                <w:color w:val="000000"/>
                <w:sz w:val="20"/>
              </w:rPr>
              <w:t>
теңге</w:t>
            </w:r>
          </w:p>
        </w:tc>
      </w:tr>
      <w:tr>
        <w:trPr>
          <w:trHeight w:val="360" w:hRule="atLeast"/>
        </w:trPr>
        <w:tc>
          <w:tcPr>
            <w:tcW w:w="3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60" w:hRule="atLeast"/>
        </w:trPr>
        <w:tc>
          <w:tcPr>
            <w:tcW w:w="0" w:type="auto"/>
            <w:vMerge/>
            <w:tcBorders>
              <w:top w:val="nil"/>
              <w:left w:val="single" w:color="cfcfcf" w:sz="5"/>
              <w:bottom w:val="single" w:color="cfcfcf" w:sz="5"/>
              <w:right w:val="single" w:color="cfcfcf" w:sz="5"/>
            </w:tcBorders>
          </w:tcPr>
          <w:p/>
        </w:tc>
        <w:tc>
          <w:tcPr>
            <w:tcW w:w="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6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"Октябрь кенті әкімінің аппараты" мемлекеттік</w:t>
            </w:r>
            <w:r>
              <w:br/>
            </w:r>
            <w:r>
              <w:rPr>
                <w:rFonts w:ascii="Times New Roman"/>
                <w:b w:val="false"/>
                <w:i w:val="false"/>
                <w:color w:val="000000"/>
                <w:sz w:val="20"/>
              </w:rPr>
              <w:t>
мекемесі</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38068,0</w:t>
            </w:r>
          </w:p>
        </w:tc>
      </w:tr>
      <w:tr>
        <w:trPr>
          <w:trHeight w:val="39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w:t>
            </w:r>
            <w:r>
              <w:br/>
            </w:r>
            <w:r>
              <w:rPr>
                <w:rFonts w:ascii="Times New Roman"/>
                <w:b w:val="false"/>
                <w:i w:val="false"/>
                <w:color w:val="000000"/>
                <w:sz w:val="20"/>
              </w:rPr>
              <w:t>
қызметтер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12632,0</w:t>
            </w:r>
          </w:p>
        </w:tc>
      </w:tr>
      <w:tr>
        <w:trPr>
          <w:trHeight w:val="76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w:t>
            </w:r>
            <w:r>
              <w:br/>
            </w:r>
            <w:r>
              <w:rPr>
                <w:rFonts w:ascii="Times New Roman"/>
                <w:b w:val="false"/>
                <w:i w:val="false"/>
                <w:color w:val="000000"/>
                <w:sz w:val="20"/>
              </w:rPr>
              <w:t>
функцияларын орындайтын өкілді,</w:t>
            </w:r>
            <w:r>
              <w:br/>
            </w:r>
            <w:r>
              <w:rPr>
                <w:rFonts w:ascii="Times New Roman"/>
                <w:b w:val="false"/>
                <w:i w:val="false"/>
                <w:color w:val="000000"/>
                <w:sz w:val="20"/>
              </w:rPr>
              <w:t>
атқарушы және басқа органдар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12632,0</w:t>
            </w:r>
          </w:p>
        </w:tc>
      </w:tr>
      <w:tr>
        <w:trPr>
          <w:trHeight w:val="76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ауыл (село), ауылдық</w:t>
            </w:r>
            <w:r>
              <w:br/>
            </w:r>
            <w:r>
              <w:rPr>
                <w:rFonts w:ascii="Times New Roman"/>
                <w:b w:val="false"/>
                <w:i w:val="false"/>
                <w:color w:val="000000"/>
                <w:sz w:val="20"/>
              </w:rPr>
              <w:t>
(селолық) округ әкімінің аппараты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12632,0</w:t>
            </w:r>
          </w:p>
        </w:tc>
      </w:tr>
      <w:tr>
        <w:trPr>
          <w:trHeight w:val="108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ауыл (село), ауылдық</w:t>
            </w:r>
            <w:r>
              <w:br/>
            </w:r>
            <w:r>
              <w:rPr>
                <w:rFonts w:ascii="Times New Roman"/>
                <w:b w:val="false"/>
                <w:i w:val="false"/>
                <w:color w:val="000000"/>
                <w:sz w:val="20"/>
              </w:rPr>
              <w:t>
(селолық) округ әкімінің қызметін</w:t>
            </w:r>
            <w:r>
              <w:br/>
            </w:r>
            <w:r>
              <w:rPr>
                <w:rFonts w:ascii="Times New Roman"/>
                <w:b w:val="false"/>
                <w:i w:val="false"/>
                <w:color w:val="000000"/>
                <w:sz w:val="20"/>
              </w:rPr>
              <w:t>
қамтамасыз ету жөніндегі қызметтер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12507,0</w:t>
            </w:r>
          </w:p>
        </w:tc>
      </w:tr>
      <w:tr>
        <w:trPr>
          <w:trHeight w:val="36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w:t>
            </w:r>
            <w:r>
              <w:br/>
            </w:r>
            <w:r>
              <w:rPr>
                <w:rFonts w:ascii="Times New Roman"/>
                <w:b w:val="false"/>
                <w:i w:val="false"/>
                <w:color w:val="000000"/>
                <w:sz w:val="20"/>
              </w:rPr>
              <w:t>
шығыстары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125,0</w:t>
            </w:r>
          </w:p>
        </w:tc>
      </w:tr>
      <w:tr>
        <w:trPr>
          <w:trHeight w:val="36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9191,0</w:t>
            </w:r>
          </w:p>
        </w:tc>
      </w:tr>
      <w:tr>
        <w:trPr>
          <w:trHeight w:val="36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9191,0</w:t>
            </w:r>
          </w:p>
        </w:tc>
      </w:tr>
      <w:tr>
        <w:trPr>
          <w:trHeight w:val="72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ауыл (село), ауылдық</w:t>
            </w:r>
            <w:r>
              <w:br/>
            </w:r>
            <w:r>
              <w:rPr>
                <w:rFonts w:ascii="Times New Roman"/>
                <w:b w:val="false"/>
                <w:i w:val="false"/>
                <w:color w:val="000000"/>
                <w:sz w:val="20"/>
              </w:rPr>
              <w:t>
(селолық) округ әкімінің аппараты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9191,0</w:t>
            </w:r>
          </w:p>
        </w:tc>
      </w:tr>
      <w:tr>
        <w:trPr>
          <w:trHeight w:val="39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w:t>
            </w:r>
            <w:r>
              <w:br/>
            </w:r>
            <w:r>
              <w:rPr>
                <w:rFonts w:ascii="Times New Roman"/>
                <w:b w:val="false"/>
                <w:i w:val="false"/>
                <w:color w:val="000000"/>
                <w:sz w:val="20"/>
              </w:rPr>
              <w:t>
қолдау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9116,0</w:t>
            </w:r>
          </w:p>
        </w:tc>
      </w:tr>
      <w:tr>
        <w:trPr>
          <w:trHeight w:val="115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мұғалімдеріне және мектепке</w:t>
            </w:r>
            <w:r>
              <w:br/>
            </w:r>
            <w:r>
              <w:rPr>
                <w:rFonts w:ascii="Times New Roman"/>
                <w:b w:val="false"/>
                <w:i w:val="false"/>
                <w:color w:val="000000"/>
                <w:sz w:val="20"/>
              </w:rPr>
              <w:t>
дейінгі ұйымдардың тәрбиешілеріне</w:t>
            </w:r>
            <w:r>
              <w:br/>
            </w:r>
            <w:r>
              <w:rPr>
                <w:rFonts w:ascii="Times New Roman"/>
                <w:b w:val="false"/>
                <w:i w:val="false"/>
                <w:color w:val="000000"/>
                <w:sz w:val="20"/>
              </w:rPr>
              <w:t>
біліктілік санаты үшін қосымша</w:t>
            </w:r>
            <w:r>
              <w:br/>
            </w:r>
            <w:r>
              <w:rPr>
                <w:rFonts w:ascii="Times New Roman"/>
                <w:b w:val="false"/>
                <w:i w:val="false"/>
                <w:color w:val="000000"/>
                <w:sz w:val="20"/>
              </w:rPr>
              <w:t>
ақының көлемін ұлғайту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w:t>
            </w:r>
          </w:p>
        </w:tc>
      </w:tr>
      <w:tr>
        <w:trPr>
          <w:trHeight w:val="39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5406,0</w:t>
            </w:r>
          </w:p>
        </w:tc>
      </w:tr>
      <w:tr>
        <w:trPr>
          <w:trHeight w:val="36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5406,0</w:t>
            </w:r>
          </w:p>
        </w:tc>
      </w:tr>
      <w:tr>
        <w:trPr>
          <w:trHeight w:val="76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ауыл (село), ауылдық</w:t>
            </w:r>
            <w:r>
              <w:br/>
            </w:r>
            <w:r>
              <w:rPr>
                <w:rFonts w:ascii="Times New Roman"/>
                <w:b w:val="false"/>
                <w:i w:val="false"/>
                <w:color w:val="000000"/>
                <w:sz w:val="20"/>
              </w:rPr>
              <w:t>
(селолық) округ әкімінің аппараты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5406,0</w:t>
            </w:r>
          </w:p>
        </w:tc>
      </w:tr>
      <w:tr>
        <w:trPr>
          <w:trHeight w:val="36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w:t>
            </w:r>
            <w:r>
              <w:br/>
            </w:r>
            <w:r>
              <w:rPr>
                <w:rFonts w:ascii="Times New Roman"/>
                <w:b w:val="false"/>
                <w:i w:val="false"/>
                <w:color w:val="000000"/>
                <w:sz w:val="20"/>
              </w:rPr>
              <w:t>
жарықтандыру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3079,0</w:t>
            </w:r>
          </w:p>
        </w:tc>
      </w:tr>
      <w:tr>
        <w:trPr>
          <w:trHeight w:val="36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w:t>
            </w:r>
            <w:r>
              <w:br/>
            </w:r>
            <w:r>
              <w:rPr>
                <w:rFonts w:ascii="Times New Roman"/>
                <w:b w:val="false"/>
                <w:i w:val="false"/>
                <w:color w:val="000000"/>
                <w:sz w:val="20"/>
              </w:rPr>
              <w:t>
қамтамасыз ету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1528,0</w:t>
            </w:r>
          </w:p>
        </w:tc>
      </w:tr>
      <w:tr>
        <w:trPr>
          <w:trHeight w:val="36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мен</w:t>
            </w:r>
            <w:r>
              <w:br/>
            </w:r>
            <w:r>
              <w:rPr>
                <w:rFonts w:ascii="Times New Roman"/>
                <w:b w:val="false"/>
                <w:i w:val="false"/>
                <w:color w:val="000000"/>
                <w:sz w:val="20"/>
              </w:rPr>
              <w:t>
көгалдандыру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799,0</w:t>
            </w:r>
          </w:p>
        </w:tc>
      </w:tr>
      <w:tr>
        <w:trPr>
          <w:trHeight w:val="39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Мәдениет,спорт, туризм және</w:t>
            </w:r>
            <w:r>
              <w:br/>
            </w:r>
            <w:r>
              <w:rPr>
                <w:rFonts w:ascii="Times New Roman"/>
                <w:b w:val="false"/>
                <w:i w:val="false"/>
                <w:color w:val="000000"/>
                <w:sz w:val="20"/>
              </w:rPr>
              <w:t>
ақпараттық кеңістік</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7564,0</w:t>
            </w:r>
          </w:p>
        </w:tc>
      </w:tr>
      <w:tr>
        <w:trPr>
          <w:trHeight w:val="36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7564,0</w:t>
            </w:r>
          </w:p>
        </w:tc>
      </w:tr>
      <w:tr>
        <w:trPr>
          <w:trHeight w:val="76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ауыл (село), ауылдық</w:t>
            </w:r>
            <w:r>
              <w:br/>
            </w:r>
            <w:r>
              <w:rPr>
                <w:rFonts w:ascii="Times New Roman"/>
                <w:b w:val="false"/>
                <w:i w:val="false"/>
                <w:color w:val="000000"/>
                <w:sz w:val="20"/>
              </w:rPr>
              <w:t>
(селолық) округ әкімінің аппараты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7564,0</w:t>
            </w:r>
          </w:p>
        </w:tc>
      </w:tr>
      <w:tr>
        <w:trPr>
          <w:trHeight w:val="39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w:t>
            </w:r>
            <w:r>
              <w:br/>
            </w:r>
            <w:r>
              <w:rPr>
                <w:rFonts w:ascii="Times New Roman"/>
                <w:b w:val="false"/>
                <w:i w:val="false"/>
                <w:color w:val="000000"/>
                <w:sz w:val="20"/>
              </w:rPr>
              <w:t>
жұмыстарын қолдау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7564,0</w:t>
            </w:r>
          </w:p>
        </w:tc>
      </w:tr>
      <w:tr>
        <w:trPr>
          <w:trHeight w:val="36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3275,0</w:t>
            </w:r>
          </w:p>
        </w:tc>
      </w:tr>
      <w:tr>
        <w:trPr>
          <w:trHeight w:val="39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3275,0</w:t>
            </w:r>
          </w:p>
        </w:tc>
      </w:tr>
      <w:tr>
        <w:trPr>
          <w:trHeight w:val="76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ауыл (село), ауылдық</w:t>
            </w:r>
            <w:r>
              <w:br/>
            </w:r>
            <w:r>
              <w:rPr>
                <w:rFonts w:ascii="Times New Roman"/>
                <w:b w:val="false"/>
                <w:i w:val="false"/>
                <w:color w:val="000000"/>
                <w:sz w:val="20"/>
              </w:rPr>
              <w:t>
(селолық) округ әкімінің аппараты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3275,0</w:t>
            </w:r>
          </w:p>
        </w:tc>
      </w:tr>
      <w:tr>
        <w:trPr>
          <w:trHeight w:val="111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w:t>
            </w:r>
            <w:r>
              <w:br/>
            </w:r>
            <w:r>
              <w:rPr>
                <w:rFonts w:ascii="Times New Roman"/>
                <w:b w:val="false"/>
                <w:i w:val="false"/>
                <w:color w:val="000000"/>
                <w:sz w:val="20"/>
              </w:rPr>
              <w:t>
кенттерде, ауылдарда (селоларда),</w:t>
            </w:r>
            <w:r>
              <w:br/>
            </w:r>
            <w:r>
              <w:rPr>
                <w:rFonts w:ascii="Times New Roman"/>
                <w:b w:val="false"/>
                <w:i w:val="false"/>
                <w:color w:val="000000"/>
                <w:sz w:val="20"/>
              </w:rPr>
              <w:t>
ауылдық (селолық) округтерде</w:t>
            </w:r>
            <w:r>
              <w:br/>
            </w:r>
            <w:r>
              <w:rPr>
                <w:rFonts w:ascii="Times New Roman"/>
                <w:b w:val="false"/>
                <w:i w:val="false"/>
                <w:color w:val="000000"/>
                <w:sz w:val="20"/>
              </w:rPr>
              <w:t>
автомобиль жолдарының жұмыс істеуін</w:t>
            </w:r>
            <w:r>
              <w:br/>
            </w:r>
            <w:r>
              <w:rPr>
                <w:rFonts w:ascii="Times New Roman"/>
                <w:b w:val="false"/>
                <w:i w:val="false"/>
                <w:color w:val="000000"/>
                <w:sz w:val="20"/>
              </w:rPr>
              <w:t>
қамтамасыз ету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3275,0</w:t>
            </w:r>
          </w:p>
        </w:tc>
      </w:tr>
      <w:tr>
        <w:trPr>
          <w:trHeight w:val="52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"Красногор селосы әкімінің аппараты"</w:t>
            </w:r>
            <w:r>
              <w:br/>
            </w:r>
            <w:r>
              <w:rPr>
                <w:rFonts w:ascii="Times New Roman"/>
                <w:b w:val="false"/>
                <w:i w:val="false"/>
                <w:color w:val="000000"/>
                <w:sz w:val="20"/>
              </w:rPr>
              <w:t>
мемлекеттік мекемесі</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8259,0</w:t>
            </w:r>
          </w:p>
        </w:tc>
      </w:tr>
      <w:tr>
        <w:trPr>
          <w:trHeight w:val="39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w:t>
            </w:r>
            <w:r>
              <w:br/>
            </w:r>
            <w:r>
              <w:rPr>
                <w:rFonts w:ascii="Times New Roman"/>
                <w:b w:val="false"/>
                <w:i w:val="false"/>
                <w:color w:val="000000"/>
                <w:sz w:val="20"/>
              </w:rPr>
              <w:t>
қызметтер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7 474,0</w:t>
            </w:r>
          </w:p>
        </w:tc>
      </w:tr>
      <w:tr>
        <w:trPr>
          <w:trHeight w:val="75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w:t>
            </w:r>
            <w:r>
              <w:br/>
            </w:r>
            <w:r>
              <w:rPr>
                <w:rFonts w:ascii="Times New Roman"/>
                <w:b w:val="false"/>
                <w:i w:val="false"/>
                <w:color w:val="000000"/>
                <w:sz w:val="20"/>
              </w:rPr>
              <w:t>
функцияларын орындайтын өкілді,</w:t>
            </w:r>
            <w:r>
              <w:br/>
            </w:r>
            <w:r>
              <w:rPr>
                <w:rFonts w:ascii="Times New Roman"/>
                <w:b w:val="false"/>
                <w:i w:val="false"/>
                <w:color w:val="000000"/>
                <w:sz w:val="20"/>
              </w:rPr>
              <w:t>
атқарушы және басқа органдар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7 474,0</w:t>
            </w:r>
          </w:p>
        </w:tc>
      </w:tr>
      <w:tr>
        <w:trPr>
          <w:trHeight w:val="70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ауыл (село), ауылдық</w:t>
            </w:r>
            <w:r>
              <w:br/>
            </w:r>
            <w:r>
              <w:rPr>
                <w:rFonts w:ascii="Times New Roman"/>
                <w:b w:val="false"/>
                <w:i w:val="false"/>
                <w:color w:val="000000"/>
                <w:sz w:val="20"/>
              </w:rPr>
              <w:t>
(селолық) округ әкімінің аппараты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7 474,0</w:t>
            </w:r>
          </w:p>
        </w:tc>
      </w:tr>
      <w:tr>
        <w:trPr>
          <w:trHeight w:val="91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w:t>
            </w:r>
            <w:r>
              <w:br/>
            </w:r>
            <w:r>
              <w:rPr>
                <w:rFonts w:ascii="Times New Roman"/>
                <w:b w:val="false"/>
                <w:i w:val="false"/>
                <w:color w:val="000000"/>
                <w:sz w:val="20"/>
              </w:rPr>
              <w:t>
бар қаланың, кенттің, ауылдың</w:t>
            </w:r>
            <w:r>
              <w:br/>
            </w:r>
            <w:r>
              <w:rPr>
                <w:rFonts w:ascii="Times New Roman"/>
                <w:b w:val="false"/>
                <w:i w:val="false"/>
                <w:color w:val="000000"/>
                <w:sz w:val="20"/>
              </w:rPr>
              <w:t>
(селоның), ауылдық (селолық) округ</w:t>
            </w:r>
            <w:r>
              <w:br/>
            </w:r>
            <w:r>
              <w:rPr>
                <w:rFonts w:ascii="Times New Roman"/>
                <w:b w:val="false"/>
                <w:i w:val="false"/>
                <w:color w:val="000000"/>
                <w:sz w:val="20"/>
              </w:rPr>
              <w:t>
әкімі қызметін қамтамасыз ету</w:t>
            </w:r>
            <w:r>
              <w:br/>
            </w:r>
            <w:r>
              <w:rPr>
                <w:rFonts w:ascii="Times New Roman"/>
                <w:b w:val="false"/>
                <w:i w:val="false"/>
                <w:color w:val="000000"/>
                <w:sz w:val="20"/>
              </w:rPr>
              <w:t>
жөніндегі қызметтер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7 328,0</w:t>
            </w:r>
          </w:p>
        </w:tc>
      </w:tr>
      <w:tr>
        <w:trPr>
          <w:trHeight w:val="39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w:t>
            </w:r>
            <w:r>
              <w:br/>
            </w:r>
            <w:r>
              <w:rPr>
                <w:rFonts w:ascii="Times New Roman"/>
                <w:b w:val="false"/>
                <w:i w:val="false"/>
                <w:color w:val="000000"/>
                <w:sz w:val="20"/>
              </w:rPr>
              <w:t>
шығыстары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146,0</w:t>
            </w:r>
          </w:p>
        </w:tc>
      </w:tr>
      <w:tr>
        <w:trPr>
          <w:trHeight w:val="36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w:t>
            </w:r>
          </w:p>
        </w:tc>
      </w:tr>
      <w:tr>
        <w:trPr>
          <w:trHeight w:val="36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w:t>
            </w:r>
            <w:r>
              <w:br/>
            </w:r>
            <w:r>
              <w:rPr>
                <w:rFonts w:ascii="Times New Roman"/>
                <w:b w:val="false"/>
                <w:i w:val="false"/>
                <w:color w:val="000000"/>
                <w:sz w:val="20"/>
              </w:rPr>
              <w:t>
де қызметтер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w:t>
            </w:r>
          </w:p>
        </w:tc>
      </w:tr>
      <w:tr>
        <w:trPr>
          <w:trHeight w:val="70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ауыл (село), ауылдық</w:t>
            </w:r>
            <w:r>
              <w:br/>
            </w:r>
            <w:r>
              <w:rPr>
                <w:rFonts w:ascii="Times New Roman"/>
                <w:b w:val="false"/>
                <w:i w:val="false"/>
                <w:color w:val="000000"/>
                <w:sz w:val="20"/>
              </w:rPr>
              <w:t>
(селолық) округ әкімінің аппараты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w:t>
            </w:r>
          </w:p>
        </w:tc>
      </w:tr>
      <w:tr>
        <w:trPr>
          <w:trHeight w:val="96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w:t>
            </w:r>
            <w:r>
              <w:br/>
            </w:r>
            <w:r>
              <w:rPr>
                <w:rFonts w:ascii="Times New Roman"/>
                <w:b w:val="false"/>
                <w:i w:val="false"/>
                <w:color w:val="000000"/>
                <w:sz w:val="20"/>
              </w:rPr>
              <w:t>
адамдарды дәрігерлік көмек</w:t>
            </w:r>
            <w:r>
              <w:br/>
            </w:r>
            <w:r>
              <w:rPr>
                <w:rFonts w:ascii="Times New Roman"/>
                <w:b w:val="false"/>
                <w:i w:val="false"/>
                <w:color w:val="000000"/>
                <w:sz w:val="20"/>
              </w:rPr>
              <w:t>
көрсететін ең жақын денсаулық</w:t>
            </w:r>
            <w:r>
              <w:br/>
            </w:r>
            <w:r>
              <w:rPr>
                <w:rFonts w:ascii="Times New Roman"/>
                <w:b w:val="false"/>
                <w:i w:val="false"/>
                <w:color w:val="000000"/>
                <w:sz w:val="20"/>
              </w:rPr>
              <w:t>
сақтау ұйымына жеткізуді</w:t>
            </w:r>
            <w:r>
              <w:br/>
            </w:r>
            <w:r>
              <w:rPr>
                <w:rFonts w:ascii="Times New Roman"/>
                <w:b w:val="false"/>
                <w:i w:val="false"/>
                <w:color w:val="000000"/>
                <w:sz w:val="20"/>
              </w:rPr>
              <w:t>
ұйымдастыру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w:t>
            </w:r>
          </w:p>
        </w:tc>
      </w:tr>
      <w:tr>
        <w:trPr>
          <w:trHeight w:val="39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710,0</w:t>
            </w:r>
          </w:p>
        </w:tc>
      </w:tr>
      <w:tr>
        <w:trPr>
          <w:trHeight w:val="36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710,0</w:t>
            </w:r>
          </w:p>
        </w:tc>
      </w:tr>
      <w:tr>
        <w:trPr>
          <w:trHeight w:val="70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ауыл (село), ауылдық</w:t>
            </w:r>
            <w:r>
              <w:br/>
            </w:r>
            <w:r>
              <w:rPr>
                <w:rFonts w:ascii="Times New Roman"/>
                <w:b w:val="false"/>
                <w:i w:val="false"/>
                <w:color w:val="000000"/>
                <w:sz w:val="20"/>
              </w:rPr>
              <w:t>
(селолық) округ әкімінің аппараты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710,0</w:t>
            </w:r>
          </w:p>
        </w:tc>
      </w:tr>
      <w:tr>
        <w:trPr>
          <w:trHeight w:val="36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w:t>
            </w:r>
            <w:r>
              <w:br/>
            </w:r>
            <w:r>
              <w:rPr>
                <w:rFonts w:ascii="Times New Roman"/>
                <w:b w:val="false"/>
                <w:i w:val="false"/>
                <w:color w:val="000000"/>
                <w:sz w:val="20"/>
              </w:rPr>
              <w:t>
жарықтандыру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w:t>
            </w:r>
          </w:p>
        </w:tc>
      </w:tr>
      <w:tr>
        <w:trPr>
          <w:trHeight w:val="36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w:t>
            </w:r>
            <w:r>
              <w:br/>
            </w:r>
            <w:r>
              <w:rPr>
                <w:rFonts w:ascii="Times New Roman"/>
                <w:b w:val="false"/>
                <w:i w:val="false"/>
                <w:color w:val="000000"/>
                <w:sz w:val="20"/>
              </w:rPr>
              <w:t>
қамтамасыз ету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618,0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