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0232" w14:textId="83f0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385 "Лисаков қаласының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2011 жылғы 10 қарашадағы № 472 шешімі. Қостанай облысы Лисаков қаласының Әділет басқармасында 2011 жылғы 18 қарашада № 9-4-193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"Мәслихаттың 2010 жылғы 13 желтоқсандағы № 357 "Қостанай облысының 2011-2013 жылдарға арналған облыстық бюджеті туралы" шешіміне өзгерістер мен толықтыру енгізу туралы" Қостанай облыстық мәслихатының 2011 жылғы 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шешіміне (Нормативтік құқықтық актілерді мемлекеттік тіркеу тізілімінде 3780 нөмірімен тіркелген)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"Лисаков қаласының 2011-2013 жылдарға арналған бюджеті туралы"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9-4-176 нөмірімен тіркелген, 2011 жылғы 13, 20 қантарда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1), 2),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1827636,1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1600609,0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12337,0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198120,1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1975271,7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Лисаков қаласының 2011 жылға арналған бюджетінде республикалық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 бағдарламасын іске асыруға 7496,0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 мемлекеттiк мекемелеріндегi физика, химия, биология кабинеттерiн оқу жабдығымен жабдықтауға 4096,0 мың теңге сомасында,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3400,0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1880,0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төлемдеріне 15483,0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12113,0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 кәсіпкерлікті қолдауға 3699,0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812,1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көлемін ұлғайтуға 6216,0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бағдарламасының іс-шараларын іске асыруға 8396,0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6251,0 мың теңге сомасында, жалақыны ішінара субсидиялауға 2145,0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қантардан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Мәслихаттың кезектес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Желтяков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Грачева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61"/>
        <w:gridCol w:w="706"/>
        <w:gridCol w:w="863"/>
        <w:gridCol w:w="5797"/>
        <w:gridCol w:w="28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1 827 636,1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559 256,0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559 256,0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433 124,0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433 124,0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193 366,0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57 435,0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408 230,0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217 211,0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178 360,0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9 967,0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8 979,0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16 570,0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активтерді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198 120,1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198 120,1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198 120,1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1975271,7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1011863,0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661976,0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адамдарды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көрсететін ең жақын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жеткізуді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 етуі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 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тiлдерiн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812,1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194547,6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193073,0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қаржы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13275,0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-160910,6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160910,6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