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5a3e64" w14:textId="f5a3e6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Жекешеледіруге жататын, Лисаков қаласы коммуналдық мүлік объектілерінің тізбесін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Лисаков қаласы әкімдігінің 2011 жылғы 28 қазандағы № 597 қаулысы. Қостанай облысы Лисаков қаласының Әділет басқармасында 2011 жылғы 29 қарашада № 9-4-194 тіркелді. Күші жойылды - Қостанай облысы Лисаков қаласы әкімдігінің 2012 жылғы 13 наурыздағы № 143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  Ескерту. Күші жойылды - Қостанай облысы Лисаков қаласы әкімдігінің 2012.03.13 № 143 (қаулы қабылданған күнінен бастап қолданысқа енгізіледі) қаулысымен.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"Мемлекеттік мүлік туралы" Қазақстан Республикасының 2011 жылғы 1 наурыздағы Заңының </w:t>
      </w:r>
      <w:r>
        <w:rPr>
          <w:rFonts w:ascii="Times New Roman"/>
          <w:b w:val="false"/>
          <w:i w:val="false"/>
          <w:color w:val="000000"/>
          <w:sz w:val="28"/>
        </w:rPr>
        <w:t>18-бабына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Республикасындағы жергілікті мемлекеттік басқару және өзін-өзі басқару туралы" Қазақстан Республикасының 2011 жылғы 23 қаңтардағы Заңының </w:t>
      </w:r>
      <w:r>
        <w:rPr>
          <w:rFonts w:ascii="Times New Roman"/>
          <w:b w:val="false"/>
          <w:i w:val="false"/>
          <w:color w:val="000000"/>
          <w:sz w:val="28"/>
        </w:rPr>
        <w:t>31-бабына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Лисаков қаласының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Қоса беріліп отырған, жекешелендiруге жататын, Лисаков қаласы коммуналдық мүлік объектiлерiнің </w:t>
      </w:r>
      <w:r>
        <w:rPr>
          <w:rFonts w:ascii="Times New Roman"/>
          <w:b w:val="false"/>
          <w:i w:val="false"/>
          <w:color w:val="000000"/>
          <w:sz w:val="28"/>
        </w:rPr>
        <w:t>тізбесі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бекiтілсін.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Лисаков қаласы әкімінің орынбасары Р.Б. Тлеофке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алғаш ресми жарияланғаннан кейiн күнтізбелік он күн өткен соң қолданысқа енгізіледі.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Қала әкімі                                 В. Радченко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Әкімдіктің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2011 жылғы 28 қазандағы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597 қаулысымен бекітілген 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Жекешелендiруге жататын, Лисаков қаласы коммуналдық мүлік объектiлерiнің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3"/>
        <w:gridCol w:w="2130"/>
        <w:gridCol w:w="3062"/>
        <w:gridCol w:w="2512"/>
        <w:gridCol w:w="2683"/>
      </w:tblGrid>
      <w:tr>
        <w:trPr>
          <w:trHeight w:val="84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нөмері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мекенжайы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баланс ұстаушысы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Негіздеме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жағдайы</w:t>
            </w:r>
          </w:p>
        </w:tc>
      </w:tr>
      <w:tr>
        <w:trPr>
          <w:trHeight w:val="39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2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ғимараты,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алаңы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280,3 шаршы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Лисаков қаласы,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үшінші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аймақ, Лисаков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"Ұста"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кәсіпорны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"Лисаков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жолаушылар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бөлімі"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мекемесінің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жылғы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қыркүйектегі 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913-01-20 хаты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Жағдайы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қанағаттанарлық</w:t>
            </w:r>
          </w:p>
        </w:tc>
      </w:tr>
      <w:tr>
        <w:trPr>
          <w:trHeight w:val="42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"ГАЗ-53"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автомашинасы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нөмірі Р 921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АN, 1990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шығарылған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Лисаков қаласы,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2-шағын аудан,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8-үй, Лисаков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қаласы әкімдігі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бөлімінің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"Мектепаралық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оқу-өндiрiстiк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комбинаты"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мекемесі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"Лисаков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бөлімі"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мекемесінің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жылғы 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990-01-11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хаты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бұзылған</w:t>
            </w:r>
          </w:p>
        </w:tc>
      </w:tr>
      <w:tr>
        <w:trPr>
          <w:trHeight w:val="42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"ГАЗ-5204"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автомашинасы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нөмері Р 923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АN, 1987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шығарылған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Лисаков қаласы,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 шағын аудан,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8-үй, Лисаков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қаласы әкімдігі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бөлімінің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"Мектепаралық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оқу-өндiрiстiк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комбинаты"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мекемесі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«Лисаков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бөлімі»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мекемесінің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жылғы 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1306-01-11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хаты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бұзылған</w:t>
            </w:r>
          </w:p>
        </w:tc>
      </w:tr>
      <w:tr>
        <w:trPr>
          <w:trHeight w:val="42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орталығына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салынған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аяқталмаған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Лисаков қаласы,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жылумен жабдықтау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басқармасының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аймақ, "Лисаков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жолдары бөлімі"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мекемесі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"Лисаков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жолаушылар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бөлімі"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мекемесінің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жылғы 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тамыздағы 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 хаты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Аяқталмаған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</w:t>
            </w:r>
          </w:p>
        </w:tc>
      </w:tr>
      <w:tr>
        <w:trPr>
          <w:trHeight w:val="42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826 гараж,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алаңы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16,8 шаршы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Лисаков қаласы,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"Кооператив-1"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гараж қоғамы,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"Лисаков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әкімдігінің қаржы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бөлімі"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мекемесі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"Лисаков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бөлімі"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мекемесінің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жылғы 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402-3 хаты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Жағдайы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қанағаттанарлық</w:t>
            </w:r>
          </w:p>
        </w:tc>
      </w:tr>
      <w:tr>
        <w:trPr>
          <w:trHeight w:val="42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Бұрынғы бала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бақша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ғимараты,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алаңы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1079,5 шаршы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Лисаков қаласы,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Красногор селосы,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"Лисаков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әкімдігінің қаржы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бөлімі"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мекемесі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"Лисаков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бөлімі"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мекемесінің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жылғы 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мамырдағы 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402-3 хаты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Жағдайы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қанағаттанарлық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сыз,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жөндеу қажет</w:t>
            </w:r>
          </w:p>
        </w:tc>
      </w:tr>
      <w:tr>
        <w:trPr>
          <w:trHeight w:val="1695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Сауда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палаткасы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Лисаков қаласы,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1-шағын аудан,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20-үй, Лисаков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әкiмдігінің "Қалалық "Рауан"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радиохабар тарату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редакциясы"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кәсiпорны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"Лисаков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саясат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бөлімі"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мекемесінің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жылғы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қыркүйектегі 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 хаты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Жағдайы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қанағаттанарлық</w:t>
            </w:r>
          </w:p>
        </w:tc>
      </w:tr>
      <w:tr>
        <w:trPr>
          <w:trHeight w:val="42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Сауда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сөрелері,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металлдан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жасалған,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саны 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бірлік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Лисаков қаласы,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 көшесі 31,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"Лисаков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жолдары бөлімі"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мекемесі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"Лисаков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жолаушылар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бөлімі"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мекемесінің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жылғы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қыркүйектегі 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913-01-20 хаты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Жағдайы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қанағаттанарлық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