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a209" w14:textId="e1aa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2011 жылғы 29 желтоқсандағы № 778 қаулысы. Қостанай облысы Лисаков қаласының Әділет басқармасында 2012 жылғы 13 қаңтарда № 9-4-197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халықтың нысаналы топтары болып мынадай санаттар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бip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үйлерiнiң тәрбиеленушiлерi, жетiм балалар мен ата-ананың қамқорлығынсыз қалған жиырма үш жасқа дейiнгi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белгiленген тәртiппен асырауында тұрақты күтiмдi, көмектi немесе қадағалауды қажет етедi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зейнеткерлiк жас алдындағы адамдар (жасына байланысты зейнеткерлiкке шығуға екi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Күштерi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кейiнгi бiлiм беру ұйымдарын бiтiрушiлер;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берушi-заңды тұлғаның таратылуына не жұмыс берушi-жеке тұлғаның қызметiн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"Лисаков қаласы әкімдігінің жұмыспен қамту және әлеуметтік бағдарламалар бөлімі" мемлекеттік мекемесінде лайықты жұмысы жоқ жұмыссыздар ретінде тіркелген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қылмыстық-атқару инспекциясы пробация қызметінің есебінде тұрған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Қостанай облысы Лисаков қаласы әкімдігінің 2012.02.14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; 2012.04.09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Ә. С.Сапароваға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Лисаков қаласының әкімі                    В. Радченко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