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2d30" w14:textId="a902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264 "Алтынсарин ауданының 2011-2013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2011 жылғы 22 шілдедегі № 314 шешімі. Қостанай облысы Алтынсарин ауданының Әділет басқармасында 2011 жылғы 4 тамызда № 9-5-127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"Алтынсарин ауданының 2011-2013 жылдарға арналған аудандық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9-5-115 нөмірімен тіркелген, 2011 жылғы 12, 14 қаңтарда "Қостанай таңы"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- 1116951,0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- 338893,0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490,0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776459,0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1088660,7 мың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3-6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аудандық бюджетте мемлекеттік басқарудың төмен тұрған деңгейінен жоғары тұрған деңгейіне мемлекеттік органдар функцияларын беруге байланысты, жоғары тұрған бюджеттен 841,0 мың теңге сомасында нысаналы ағымдағы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Л. Шилохвостова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Т. 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 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22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453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(жұмыс, 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(жұмыс, 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мемлекеттік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733"/>
        <w:gridCol w:w="7133"/>
        <w:gridCol w:w="22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1088660,7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міндеттерін орындайтын өкілетті,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да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бойынша қызметтер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ауылдың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 көрсетуі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дамыту,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міндеттерді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барысындағы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671800,9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және мектепке дейінгі тәрбие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627718,9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627278,9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627278,9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 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қызметтерін ұсыну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шеңберінде,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төлеумен жеткізу бойынща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төлеуиен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жузеге асыру бойынша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аясында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Автомобилдік көлік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қаладағы, ауылдың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қаладағы, ауылдың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округтердегі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-21225,5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профициттін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шарттары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Пайдалынылатын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Пайдалынылатын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Пайдалынылатын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ауданның кент,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округтерің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13"/>
        <w:gridCol w:w="7473"/>
        <w:gridCol w:w="18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