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f841" w14:textId="3a4f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әкімінің 2011 жылғы 16 қарашадағы № 6 шешімі. Қостанай облысы Алтынсарин ауданының Әділет басқармасында 2011 жылғы 18 қарашада № 9-5-133 тіркелді. Күші жойылды - Қостанай облысы Алтынсарин ауданы әкімінің 2014 жылғы 13 наурыздағы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әкімінің 13.03.2014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1995 жылғы 28 қыркүйектегі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комиссиясымен келісімі бойынша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"Алтынсарин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Тарасова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қараша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аумағындағы сайлау учаскелері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 Танабай селосы шекараларында: Целинная, Комсомольская, Чехов, 20 лет Целины, 30 лет Победы, Ленин, 60 лет СССР, Алтынсарин, Абай, Урожайная көшелері, Банный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 Воробьев селосы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 Докучаев селосы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 Шоқай ауылы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 Шоқай аулының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 Первомай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 Темір Қазық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 Қызылағаш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 Лермонтов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 Жаңасу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172 сайлау учаскесі Новоалексеев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173 сайлау учаскесі Аннов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174 сайлау учаскесі Приозерный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175 сайлау учаскесі Көбек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176 сайлау учаскесі Обаған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177 сайлау учаскесі Большечураков селосының шекараларында: Рабочая, Совхозная, 8 март, Набережная, Комсомольская, Полевая, Пионерская, Школьная, Новая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 Большечураков селосының шекараларында: Восточная, Октябрьская, Тургайская, Советская, Амангельды, Заводская, Кустанайская, Первомайская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 Новониколаев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 Осипов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 Силантьев селосының шекарасында: Мир, Сельхозтехника, Салабаев, Озерная көшелері, Ярославский, Победа, Кооперативный, Пионерский, Котлованный қиылысы.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 Малая Чураков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 Бирюков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184 сайлау учаскесі Зуев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185 сайлау учаскесі Щербаков селосының шекараларында: Советская, Целинная, Октябрьская, Комсомольская, Первомайская, Пионерская, Украинская, Гагарин, Львовско - Люблинская, Лесная, Мариям Хәкімжанова атындағы, Южная, Садовая, Қобланды көшесі, үйлердің нөмірлері 2, 4, 6, 8, 10, 12,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 Сатай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 Қосқұдық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 Красный Кордон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 Свердлов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902 сайлау учаскесі Алтынсарин ауданының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909 сайлау учаскесі Басбек селосының шекараларында.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919 сайлау учаскесі Щербаков селосының шекараларында: Қобланды көшесі, үйлердің нөмірлері 1, 3, 5, 7, 9, 11, 13, Алтынсарин, Восточная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943 сайлау учаскесі Танабай селосының шекараларында: Степная, Мичурин, Мир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944 сайлау учаскесі Силантьев селосының шекараларында: Ленин, Дорожная, 19 съезд ВЛКСМ, 60 лет СССР, Парковая, Садовая, Октябрьская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945 сайлау учаскесі Щербаков селосының шекараларында: Юбилейная, 60 лет СССР көшелері.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№ 946 сайлау учаскесі Зуев селосының шекараларында: Зеленая, Кооперативная көшелері.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