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2462" w14:textId="b232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Алтынсарин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2011 жылғы 30 желтоқсандағы № 372 қаулысы. Қостанай облысы Алтынсарин ауданының Әділет басқармасында 2012 жылғы 16 қаңтарда № 9-5-138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Тақырыбы жаңа редакцияда - Қостанай облысы Алтынсарин ауданы әкімдігінің 2012.05.10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 өзі басқару туралы" 2001 жылғы 23 қаңтардағы Қазақстан Республикасы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ауданында 2012 жылға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 бір проценті мөлшерінде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интернаттық ұйымдарды бітіруші кәмелетке толмағандар үшін жұмыс орындарының жалпы санынан бір пайыз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1-тармаққа өзгерту енгізілді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Қостанай облысы Алтынсарин ауданы әкімдігінің 2012.05.10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жұмыспен қамту және әлеуметтік бағдарламалар бөлімі" мемлекеттік мекемесі қылмыстық-атқару инспекциясы пробация қызметінің есебінде тұрған адамдарды, сондай-ақ бас бостандығынан айыру орындарынан босатылған адамдарды және интернаттық ұйымдарды бітіруші кәмелетке толмағандарды бар бос жұмыс орындарының жолдауын квотаға сәйкес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2-тармақ жаңа редакцияда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Қостанай облысы Алтынсарин ауданы әкімдігінің 2012.05.10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С.С. 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