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06eb" w14:textId="e2c0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18 ақпандағы № 245 "Ауданның ауылдық елді мекендерінде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Қостанай облысы Амангелді ауданы мәслихатының 2011 жылғы 19 қазандағы № 290 шешімі. Қостанай облысы Амангелді ауданының Әділет басқармасында 2011 жылғы 11 қарашада № 9-6-133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Аманкелді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2011 жылғы 18 ақпандағы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 </w:t>
      </w:r>
      <w:r>
        <w:rPr>
          <w:rFonts w:ascii="Times New Roman"/>
          <w:b w:val="false"/>
          <w:i w:val="false"/>
          <w:color w:val="000000"/>
          <w:sz w:val="28"/>
        </w:rPr>
        <w:t>№ 245</w:t>
      </w:r>
      <w:r>
        <w:rPr>
          <w:rFonts w:ascii="Times New Roman"/>
          <w:b w:val="false"/>
          <w:i w:val="false"/>
          <w:color w:val="000000"/>
          <w:sz w:val="28"/>
        </w:rPr>
        <w:t xml:space="preserve"> шешіміне (нормативтік құқықтық актілердің мемлекеттік тіркеу тізілімінде 9-6-124 нөмірімен тіркелген, 2011 жылы 4 сәуірде</w:t>
      </w:r>
      <w:r>
        <w:rPr>
          <w:rFonts w:ascii="Times New Roman"/>
          <w:b w:val="false"/>
          <w:i w:val="false"/>
          <w:color w:val="ff0000"/>
          <w:sz w:val="28"/>
        </w:rPr>
        <w:t xml:space="preserve"> "</w:t>
      </w:r>
      <w:r>
        <w:rPr>
          <w:rFonts w:ascii="Times New Roman"/>
          <w:b w:val="false"/>
          <w:i w:val="false"/>
          <w:color w:val="000000"/>
          <w:sz w:val="28"/>
        </w:rPr>
        <w:t>Аманкелді арайы"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жетпіс еселік айлық есептік көрсеткішке тең сомада көтерме жәрдемақы және тұрғын үй сатып алуға бір мың бес жүз еселік айлық есептік көрсеткіштен аспайтын сомада бюджеттік кредит түріндегі әлеуметтік қолдау шаралары 2011 жылы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 сессия төрағасы               Б. Дәуітбаев</w:t>
      </w:r>
    </w:p>
    <w:p>
      <w:pPr>
        <w:spacing w:after="0"/>
        <w:ind w:left="0"/>
        <w:jc w:val="both"/>
      </w:pPr>
      <w:r>
        <w:rPr>
          <w:rFonts w:ascii="Times New Roman"/>
          <w:b w:val="false"/>
          <w:i/>
          <w:color w:val="000000"/>
          <w:sz w:val="28"/>
        </w:rPr>
        <w:t>      Аманкелді аудандық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уақытша міндетін атқарушы                  Ж. Олжағұлова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ауданының</w:t>
      </w:r>
      <w:r>
        <w:br/>
      </w:r>
      <w:r>
        <w:rPr>
          <w:rFonts w:ascii="Times New Roman"/>
          <w:b w:val="false"/>
          <w:i w:val="false"/>
          <w:color w:val="000000"/>
          <w:sz w:val="28"/>
        </w:rPr>
        <w:t>
</w:t>
      </w:r>
      <w:r>
        <w:rPr>
          <w:rFonts w:ascii="Times New Roman"/>
          <w:b w:val="false"/>
          <w:i/>
          <w:color w:val="000000"/>
          <w:sz w:val="28"/>
        </w:rPr>
        <w:t>      кәсіпкерлік және ауыл</w:t>
      </w:r>
      <w:r>
        <w:br/>
      </w:r>
      <w:r>
        <w:rPr>
          <w:rFonts w:ascii="Times New Roman"/>
          <w:b w:val="false"/>
          <w:i w:val="false"/>
          <w:color w:val="000000"/>
          <w:sz w:val="28"/>
        </w:rPr>
        <w:t>
</w:t>
      </w:r>
      <w:r>
        <w:rPr>
          <w:rFonts w:ascii="Times New Roman"/>
          <w:b w:val="false"/>
          <w:i/>
          <w:color w:val="000000"/>
          <w:sz w:val="28"/>
        </w:rPr>
        <w:t>      шаруашылығы бөлімі"</w:t>
      </w:r>
      <w:r>
        <w:br/>
      </w:r>
      <w:r>
        <w:rPr>
          <w:rFonts w:ascii="Times New Roman"/>
          <w:b w:val="false"/>
          <w:i w:val="false"/>
          <w:color w:val="000000"/>
          <w:sz w:val="28"/>
        </w:rPr>
        <w:t>
</w:t>
      </w:r>
      <w:r>
        <w:rPr>
          <w:rFonts w:ascii="Times New Roman"/>
          <w:b w:val="false"/>
          <w:i/>
          <w:color w:val="000000"/>
          <w:sz w:val="28"/>
        </w:rPr>
        <w:t>      коммуналдық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 Е. Ещанов</w:t>
      </w:r>
      <w:r>
        <w:br/>
      </w:r>
      <w:r>
        <w:rPr>
          <w:rFonts w:ascii="Times New Roman"/>
          <w:b w:val="false"/>
          <w:i w:val="false"/>
          <w:color w:val="000000"/>
          <w:sz w:val="28"/>
        </w:rPr>
        <w:t>
</w:t>
      </w:r>
      <w:r>
        <w:rPr>
          <w:rFonts w:ascii="Times New Roman"/>
          <w:b w:val="false"/>
          <w:i/>
          <w:color w:val="000000"/>
          <w:sz w:val="28"/>
        </w:rPr>
        <w:t>      19 қазан 2011 жыл</w:t>
      </w:r>
    </w:p>
    <w:p>
      <w:pPr>
        <w:spacing w:after="0"/>
        <w:ind w:left="0"/>
        <w:jc w:val="both"/>
      </w:pPr>
      <w:r>
        <w:rPr>
          <w:rFonts w:ascii="Times New Roman"/>
          <w:b w:val="false"/>
          <w:i/>
          <w:color w:val="000000"/>
          <w:sz w:val="28"/>
        </w:rPr>
        <w:t>      "Аманкелді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Т.Карбозов</w:t>
      </w:r>
      <w:r>
        <w:br/>
      </w:r>
      <w:r>
        <w:rPr>
          <w:rFonts w:ascii="Times New Roman"/>
          <w:b w:val="false"/>
          <w:i w:val="false"/>
          <w:color w:val="000000"/>
          <w:sz w:val="28"/>
        </w:rPr>
        <w:t>
</w:t>
      </w:r>
      <w:r>
        <w:rPr>
          <w:rFonts w:ascii="Times New Roman"/>
          <w:b w:val="false"/>
          <w:i/>
          <w:color w:val="000000"/>
          <w:sz w:val="28"/>
        </w:rPr>
        <w:t>      19 қазан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