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ba3c" w14:textId="eb4b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ауданында 2011 жылға арналған тұрғындардың нысаналы топтарын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2011 жылғы 10 наурыздағы № 136 қаулысы. Қостанай облысы Әулиекөл ауданының Әділет басқармасында 2011 жылғы 4 сәуірде № 9-7-132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Әулиекөл ауданының әкiмдігі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Әулиекөл ауданында 2011 жылға арналған жұмыспен қамтуға ықпал жасау үшiн тұрғындардың нысаналы топтары белгіленсін,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"Әулиекөл ауданының жұмыспен қамту және әлеуметтiк бағдарламалар бөлiмi" мемлекеттiк мекемесi тұрғындардың нысаналы топтарына кіретiн тұлғалардың жұмыспен қамтылуына ықпал жасау бойынша шараларды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әкiмiнiң орынбасары Р. Нұғмановаға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Әулиекөл ауданының әкімі                   Б. Ғаязов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10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136 қаулысына қосымша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Жұмыспен қамтуға ықпал жасау үшiн</w:t>
      </w:r>
      <w:r>
        <w:br/>
      </w:r>
      <w:r>
        <w:rPr>
          <w:rFonts w:ascii="Times New Roman"/>
          <w:b/>
          <w:i w:val="false"/>
          <w:color w:val="000000"/>
        </w:rPr>
        <w:t>
2011 жылға арналған Әулиекөл ауданындағы тұрғындардың</w:t>
      </w:r>
      <w:r>
        <w:br/>
      </w:r>
      <w:r>
        <w:rPr>
          <w:rFonts w:ascii="Times New Roman"/>
          <w:b/>
          <w:i w:val="false"/>
          <w:color w:val="000000"/>
        </w:rPr>
        <w:t>
нысаналы топтары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Табысы аз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Жиырма бір жасқа дейiнгi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Балалар үйлерiнiң тәрбиеленушiлерi, жетiм балалар мен ата-ананың қамқорлығынсыз қалған жиырма үш жасқа дейiнгi 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Кәмелетке толмаған балаларды тәрбиелеп отырған жалғызілікті, көпбалалы ата-аналар.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Заңдарында белгiленген тәртiппен асырауында тұрақты күтiмдi, көмектi немесе қадағалауды қажет етедi деп танылған адамдар бар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Зейнеткерлiк жас алдындағы адамдар (жасына байланысты зейнеткерлiкке шығуға екi жыл қалған).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Мүгедектер.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Қарулы Күштерi қатарынан босаған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Бас бостандығынан айыру және (немесе) мәжбүрлеп емдеу орындарынан босатылған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Оралмандар.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Жоғары және жоғары оқу орнынан кейінгі бiлiм беру ұйымдарын бітірушілер.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Жұмыс беруші – заңды тұлғаның таратылуына не жұмыс беруші – жеке тұлғаның қызметін тоқтатуына, қызметкерлер санының немесе штатының қысқаруына байланысты жұмыстан босатылған адамдар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Техникалық және кәсіптік, орта білімнен кейінгі білім беру ұйымдарын бітірушілер.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