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a60cf" w14:textId="01a60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2011 жылғы 14 қыркүйектегі № 258 шешімі. Қостанай облысы Әулиекөл ауданының Әділет басқармасында 2011 жылғы 4 қазанда № 9-7-142 тіркелді. Күші жойылды - Қостанай облысы Әулиекөл ауданы мәслихатының 2013 жылғы 2 қазандағы № 106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Әулиекөл ауданы мәслихатының 02.10.2013 </w:t>
      </w:r>
      <w:r>
        <w:rPr>
          <w:rFonts w:ascii="Times New Roman"/>
          <w:b w:val="false"/>
          <w:i w:val="false"/>
          <w:color w:val="ff0000"/>
          <w:sz w:val="28"/>
        </w:rPr>
        <w:t>№ 106</w:t>
      </w:r>
      <w:r>
        <w:rPr>
          <w:rFonts w:ascii="Times New Roman"/>
          <w:b w:val="false"/>
          <w:i w:val="false"/>
          <w:color w:val="ff0000"/>
          <w:sz w:val="28"/>
        </w:rPr>
        <w:t xml:space="preserve"> шешімімен (алғашқы ресми жарияланған күнінен бастап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Үкіметінің 2011 жылғы 7 сәуірдегі </w:t>
      </w:r>
      <w:r>
        <w:rPr>
          <w:rFonts w:ascii="Times New Roman"/>
          <w:b w:val="false"/>
          <w:i w:val="false"/>
          <w:color w:val="000000"/>
          <w:sz w:val="28"/>
        </w:rPr>
        <w:t>№ 394</w:t>
      </w:r>
      <w:r>
        <w:rPr>
          <w:rFonts w:ascii="Times New Roman"/>
          <w:b w:val="false"/>
          <w:i w:val="false"/>
          <w:color w:val="000000"/>
          <w:sz w:val="28"/>
        </w:rPr>
        <w:t xml:space="preserve"> қаулысымен бекітілген "Жергілікті өкілді органдардың шешімдері бойынша мұқтаж азаматтардың жекелеген санаттарына әлеуметтік көмекті тағайындау және төлеу" Мемлекеттік қызмет стандартына сәйкес, Әулиекөл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Әлеуметтік көмек:</w:t>
      </w:r>
      <w:r>
        <w:br/>
      </w:r>
      <w:r>
        <w:rPr>
          <w:rFonts w:ascii="Times New Roman"/>
          <w:b w:val="false"/>
          <w:i w:val="false"/>
          <w:color w:val="000000"/>
          <w:sz w:val="28"/>
        </w:rPr>
        <w:t>
</w:t>
      </w:r>
      <w:r>
        <w:rPr>
          <w:rFonts w:ascii="Times New Roman"/>
          <w:b w:val="false"/>
          <w:i w:val="false"/>
          <w:color w:val="000000"/>
          <w:sz w:val="28"/>
        </w:rPr>
        <w:t>
      1) барлық санаттағы мүгедектерге, табыстарын есепке алмай, нақты шығындар бойынша жедел емделуге, бір жолғы, 50 айлық есептік көрсеткіштен көп емес;</w:t>
      </w:r>
      <w:r>
        <w:br/>
      </w:r>
      <w:r>
        <w:rPr>
          <w:rFonts w:ascii="Times New Roman"/>
          <w:b w:val="false"/>
          <w:i w:val="false"/>
          <w:color w:val="000000"/>
          <w:sz w:val="28"/>
        </w:rPr>
        <w:t>
</w:t>
      </w:r>
      <w:r>
        <w:rPr>
          <w:rFonts w:ascii="Times New Roman"/>
          <w:b w:val="false"/>
          <w:i w:val="false"/>
          <w:color w:val="000000"/>
          <w:sz w:val="28"/>
        </w:rPr>
        <w:t>
      2) өтініш жасалған тоқсанның алдындағы тоқсанда жан басына шаққандағы орташа табысы Қостанай облысы бойынша ең төменгі күнкөріс деңгейінен (бұдан әрі – ең төменгі күнкөріс деңгейі) төмен табыстары бар, отбасылардың тұлғаларына, тұрмыстық қажеттіліктерге, бір жолғы, 7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3) табысы аз отбасылардың тұлғаларына кәмелетке толмаған балаларын жерлеуге, бір жолғы,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4) өтініш жасалған тоқсанның алдындағы тоқсанда жан басына шаққандағы орташа табысы ең төменгі күнкөріс деңгейінен төмен табыстары бар, отбасылардың тұлғаларына, қайтыс болған туыстарын жерлеуге, егер қайтыс болған күні "Әулиекөл ауданы әкімдігінің жұмыспен қамту және әлеуметтік бағдарламалар бөлімі" мемлекеттік мекемесінде (бұдан әрі – жұмыспен қамту мәселесі жөніндегі уәкілетті орган) жұмыссыз ретінде тіркелген болса, бір жолғы, 20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5) Ұлы Отан соғысының қатысушылары мен мүгедектеріне, Ұлы Отан соғысындағы Жеңіс күніне орай, бір жолғы, 25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6)Ұлы Отан соғысының қатысушылары мен мүгедектеріне жеңілдіктер мен кепілдіктер бойынша теңестірілген тұлғаларға, соғысқа қатысушыларға жеңілдіктер мен кепілдіктер бойынша теңестірілген тұлғалардың басқа да санаттарына, сондай-ақ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Кеңестік Социалистік Республикалар Одағының ордендерімен және медальдарымен марапатталмаған адамдар үшін Ұлы Отан соғысындағы Жеңіс күніне орай, бір жолғы,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7) мамандандырылған туберкулезге қарсы медициналық ұйымнан шығарылған, туберкулездің жұқпалы түрімен ауыратын тұлғаларға, табыстарын есепке алмай, қосымша тамақтануға, бір жолғы,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8) білім беру ұйымдарында оқуды төлеуге бағытталған, мемлекеттік бюджеттен өзге төлемдерді алушылар, мемлекеттік білім беру гранттарының иелері болып табылатын тұлғаларды есептемегенде, өтініш жасалған тоқсанның алдындағы тоқсанда жан басына шаққандағы орташа табысы ең төменгі күнкөріс деңгейінен төмен табыстары бар отбасылардың жастарына, техникалық және кәсіби, орта білімнен кейінгі немесе жоғары білімді алуға байланысты білім беру ұйымдарына нақты шығындар бойынша шығындарды өтеуге;</w:t>
      </w:r>
      <w:r>
        <w:br/>
      </w:r>
      <w:r>
        <w:rPr>
          <w:rFonts w:ascii="Times New Roman"/>
          <w:b w:val="false"/>
          <w:i w:val="false"/>
          <w:color w:val="000000"/>
          <w:sz w:val="28"/>
        </w:rPr>
        <w:t>
</w:t>
      </w:r>
      <w:r>
        <w:rPr>
          <w:rFonts w:ascii="Times New Roman"/>
          <w:b w:val="false"/>
          <w:i w:val="false"/>
          <w:color w:val="000000"/>
          <w:sz w:val="28"/>
        </w:rPr>
        <w:t>
      9) Ұлы Отан соғысының қатысушылары мен мүгедектеріне тұрмыстық қажеттіліктерге, ай сайын 6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10)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тұрмыстық қажеттіліктерге, ай сайын, 3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11) мүгедектерге, шипажай немесе оңалту орталықтарына жол жүрумен байланысты шығындарды өтеу үшін, бір жолғы, нақты шығындар бойынша көрсетілсін.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Қостанай облысы Әулиекөл ауданы мәслихатының 14.02.2013 </w:t>
      </w:r>
      <w:r>
        <w:rPr>
          <w:rFonts w:ascii="Times New Roman"/>
          <w:b w:val="false"/>
          <w:i w:val="false"/>
          <w:color w:val="000000"/>
          <w:sz w:val="28"/>
        </w:rPr>
        <w:t>№ 65</w:t>
      </w:r>
      <w:r>
        <w:rPr>
          <w:rFonts w:ascii="Times New Roman"/>
          <w:b w:val="false"/>
          <w:i w:val="false"/>
          <w:color w:val="ff0000"/>
          <w:sz w:val="28"/>
        </w:rPr>
        <w:t xml:space="preserve">; 19.04.2013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"Жергілікті өкілді органдардың шешімдері бойынша мұқтаж азаматтардың жекелеген санаттарына әлеуметтік көмекті тағайындау және төлеу" мемлекеттік қызметті алу үшін қажетті құжаттар тізбесі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Он жетінші сессияның</w:t>
      </w:r>
      <w:r>
        <w:br/>
      </w:r>
      <w:r>
        <w:rPr>
          <w:rFonts w:ascii="Times New Roman"/>
          <w:b w:val="false"/>
          <w:i w:val="false"/>
          <w:color w:val="000000"/>
          <w:sz w:val="28"/>
        </w:rPr>
        <w:t>
</w:t>
      </w:r>
      <w:r>
        <w:rPr>
          <w:rFonts w:ascii="Times New Roman"/>
          <w:b w:val="false"/>
          <w:i/>
          <w:color w:val="000000"/>
          <w:sz w:val="28"/>
        </w:rPr>
        <w:t>      төрағасы                                   Д. Қойшыбаев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А. Бондаренко</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"Әулиекөл ауданының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______________________ Оспанов С.А.</w:t>
      </w:r>
    </w:p>
    <w:bookmarkStart w:name="z16"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14 қыркүйектегі  </w:t>
      </w:r>
      <w:r>
        <w:br/>
      </w:r>
      <w:r>
        <w:rPr>
          <w:rFonts w:ascii="Times New Roman"/>
          <w:b w:val="false"/>
          <w:i w:val="false"/>
          <w:color w:val="000000"/>
          <w:sz w:val="28"/>
        </w:rPr>
        <w:t xml:space="preserve">
№ 258 шешіміне       </w:t>
      </w:r>
      <w:r>
        <w:br/>
      </w:r>
      <w:r>
        <w:rPr>
          <w:rFonts w:ascii="Times New Roman"/>
          <w:b w:val="false"/>
          <w:i w:val="false"/>
          <w:color w:val="000000"/>
          <w:sz w:val="28"/>
        </w:rPr>
        <w:t xml:space="preserve">
қосымша           </w:t>
      </w:r>
    </w:p>
    <w:bookmarkEnd w:id="2"/>
    <w:bookmarkStart w:name="z17" w:id="3"/>
    <w:p>
      <w:pPr>
        <w:spacing w:after="0"/>
        <w:ind w:left="0"/>
        <w:jc w:val="left"/>
      </w:pPr>
      <w:r>
        <w:rPr>
          <w:rFonts w:ascii="Times New Roman"/>
          <w:b/>
          <w:i w:val="false"/>
          <w:color w:val="000000"/>
        </w:rPr>
        <w:t xml:space="preserve"> 
"Жергілікті өкілді органдардың шешімдері бойынша мұқтаж</w:t>
      </w:r>
      <w:r>
        <w:br/>
      </w:r>
      <w:r>
        <w:rPr>
          <w:rFonts w:ascii="Times New Roman"/>
          <w:b/>
          <w:i w:val="false"/>
          <w:color w:val="000000"/>
        </w:rPr>
        <w:t>
азаматтардың жекелеген санаттарына әлеуметтік көмекті</w:t>
      </w:r>
      <w:r>
        <w:br/>
      </w:r>
      <w:r>
        <w:rPr>
          <w:rFonts w:ascii="Times New Roman"/>
          <w:b/>
          <w:i w:val="false"/>
          <w:color w:val="000000"/>
        </w:rPr>
        <w:t>
тағайындау және төлеу" мемлекеттік қызметті алу</w:t>
      </w:r>
      <w:r>
        <w:br/>
      </w:r>
      <w:r>
        <w:rPr>
          <w:rFonts w:ascii="Times New Roman"/>
          <w:b/>
          <w:i w:val="false"/>
          <w:color w:val="000000"/>
        </w:rPr>
        <w:t>
үшін қажетті құжаттар тізбесі</w:t>
      </w:r>
    </w:p>
    <w:bookmarkEnd w:id="3"/>
    <w:p>
      <w:pPr>
        <w:spacing w:after="0"/>
        <w:ind w:left="0"/>
        <w:jc w:val="both"/>
      </w:pPr>
      <w:r>
        <w:rPr>
          <w:rFonts w:ascii="Times New Roman"/>
          <w:b w:val="false"/>
          <w:i w:val="false"/>
          <w:color w:val="ff0000"/>
          <w:sz w:val="28"/>
        </w:rPr>
        <w:t xml:space="preserve">      Ескерту. Қосымшаға өзгерістер енгізілді - Қостанай облысы Әулиекөл ауданы мәслихатының 14.02.2013 </w:t>
      </w:r>
      <w:r>
        <w:rPr>
          <w:rFonts w:ascii="Times New Roman"/>
          <w:b w:val="false"/>
          <w:i w:val="false"/>
          <w:color w:val="ff0000"/>
          <w:sz w:val="28"/>
        </w:rPr>
        <w:t>№ 65</w:t>
      </w:r>
      <w:r>
        <w:rPr>
          <w:rFonts w:ascii="Times New Roman"/>
          <w:b w:val="false"/>
          <w:i w:val="false"/>
          <w:color w:val="ff0000"/>
          <w:sz w:val="28"/>
        </w:rPr>
        <w:t xml:space="preserve">; 19.04.2013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шешімдерімен.</w:t>
      </w:r>
    </w:p>
    <w:bookmarkStart w:name="z18" w:id="4"/>
    <w:p>
      <w:pPr>
        <w:spacing w:after="0"/>
        <w:ind w:left="0"/>
        <w:jc w:val="both"/>
      </w:pPr>
      <w:r>
        <w:rPr>
          <w:rFonts w:ascii="Times New Roman"/>
          <w:b w:val="false"/>
          <w:i w:val="false"/>
          <w:color w:val="000000"/>
          <w:sz w:val="28"/>
        </w:rPr>
        <w:t>
      1. Міндетті құжаттар:</w:t>
      </w:r>
      <w:r>
        <w:br/>
      </w:r>
      <w:r>
        <w:rPr>
          <w:rFonts w:ascii="Times New Roman"/>
          <w:b w:val="false"/>
          <w:i w:val="false"/>
          <w:color w:val="000000"/>
          <w:sz w:val="28"/>
        </w:rPr>
        <w:t>
</w:t>
      </w:r>
      <w:r>
        <w:rPr>
          <w:rFonts w:ascii="Times New Roman"/>
          <w:b w:val="false"/>
          <w:i w:val="false"/>
          <w:color w:val="000000"/>
          <w:sz w:val="28"/>
        </w:rPr>
        <w:t>
      1) әлеуметтік көмекке өтініш жасаған тұтынушының өтініші;</w:t>
      </w:r>
      <w:r>
        <w:br/>
      </w:r>
      <w:r>
        <w:rPr>
          <w:rFonts w:ascii="Times New Roman"/>
          <w:b w:val="false"/>
          <w:i w:val="false"/>
          <w:color w:val="000000"/>
          <w:sz w:val="28"/>
        </w:rPr>
        <w:t>
</w:t>
      </w:r>
      <w:r>
        <w:rPr>
          <w:rFonts w:ascii="Times New Roman"/>
          <w:b w:val="false"/>
          <w:i w:val="false"/>
          <w:color w:val="000000"/>
          <w:sz w:val="28"/>
        </w:rPr>
        <w:t>
      2) алушының жеке басын куәландыратын құжат, ал кәмелетке толмаған алушылар үшін – туу туралы куәлік;</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Қостанай облысы Әулиекөл ауданы мәслихатының 14.02.2013 </w:t>
      </w:r>
      <w:r>
        <w:rPr>
          <w:rFonts w:ascii="Times New Roman"/>
          <w:b w:val="false"/>
          <w:i w:val="false"/>
          <w:color w:val="000000"/>
          <w:sz w:val="28"/>
        </w:rPr>
        <w:t>№ 65</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алушының тұратын жері бойынша тіркеуді растайтын құжат;</w:t>
      </w:r>
      <w:r>
        <w:br/>
      </w:r>
      <w:r>
        <w:rPr>
          <w:rFonts w:ascii="Times New Roman"/>
          <w:b w:val="false"/>
          <w:i w:val="false"/>
          <w:color w:val="000000"/>
          <w:sz w:val="28"/>
        </w:rPr>
        <w:t>
</w:t>
      </w:r>
      <w:r>
        <w:rPr>
          <w:rFonts w:ascii="Times New Roman"/>
          <w:b w:val="false"/>
          <w:i w:val="false"/>
          <w:color w:val="000000"/>
          <w:sz w:val="28"/>
        </w:rPr>
        <w:t>
      5) алушының банктық шоты бар болуын растайтын құжат;</w:t>
      </w:r>
      <w:r>
        <w:br/>
      </w:r>
      <w:r>
        <w:rPr>
          <w:rFonts w:ascii="Times New Roman"/>
          <w:b w:val="false"/>
          <w:i w:val="false"/>
          <w:color w:val="000000"/>
          <w:sz w:val="28"/>
        </w:rPr>
        <w:t>
</w:t>
      </w:r>
      <w:r>
        <w:rPr>
          <w:rFonts w:ascii="Times New Roman"/>
          <w:b w:val="false"/>
          <w:i w:val="false"/>
          <w:color w:val="000000"/>
          <w:sz w:val="28"/>
        </w:rPr>
        <w:t>
      6) алушының заңды өкілі өтініш жасаған кезде, жеке басын куәландыратын құжат, және заңды өкілдің өкілеттілігін растайтын құжат қоса беріледі.</w:t>
      </w:r>
      <w:r>
        <w:br/>
      </w:r>
      <w:r>
        <w:rPr>
          <w:rFonts w:ascii="Times New Roman"/>
          <w:b w:val="false"/>
          <w:i w:val="false"/>
          <w:color w:val="000000"/>
          <w:sz w:val="28"/>
        </w:rPr>
        <w:t>
</w:t>
      </w:r>
      <w:r>
        <w:rPr>
          <w:rFonts w:ascii="Times New Roman"/>
          <w:b w:val="false"/>
          <w:i w:val="false"/>
          <w:color w:val="000000"/>
          <w:sz w:val="28"/>
        </w:rPr>
        <w:t>
      2. Қосымша құжаттар:</w:t>
      </w:r>
      <w:r>
        <w:br/>
      </w:r>
      <w:r>
        <w:rPr>
          <w:rFonts w:ascii="Times New Roman"/>
          <w:b w:val="false"/>
          <w:i w:val="false"/>
          <w:color w:val="000000"/>
          <w:sz w:val="28"/>
        </w:rPr>
        <w:t>
</w:t>
      </w:r>
      <w:r>
        <w:rPr>
          <w:rFonts w:ascii="Times New Roman"/>
          <w:b w:val="false"/>
          <w:i w:val="false"/>
          <w:color w:val="000000"/>
          <w:sz w:val="28"/>
        </w:rPr>
        <w:t>
      1) барлық санаттағы мүгедектерге, табыстарын есепке алмай, нақты шығындар бойынша жедел емделуге:</w:t>
      </w:r>
      <w:r>
        <w:br/>
      </w:r>
      <w:r>
        <w:rPr>
          <w:rFonts w:ascii="Times New Roman"/>
          <w:b w:val="false"/>
          <w:i w:val="false"/>
          <w:color w:val="000000"/>
          <w:sz w:val="28"/>
        </w:rPr>
        <w:t>
      алушының әлеуметтік мәртебесін растайтын құжат;</w:t>
      </w:r>
      <w:r>
        <w:br/>
      </w:r>
      <w:r>
        <w:rPr>
          <w:rFonts w:ascii="Times New Roman"/>
          <w:b w:val="false"/>
          <w:i w:val="false"/>
          <w:color w:val="000000"/>
          <w:sz w:val="28"/>
        </w:rPr>
        <w:t>
      емделу шығындарын растайтын құжат;</w:t>
      </w:r>
      <w:r>
        <w:br/>
      </w:r>
      <w:r>
        <w:rPr>
          <w:rFonts w:ascii="Times New Roman"/>
          <w:b w:val="false"/>
          <w:i w:val="false"/>
          <w:color w:val="000000"/>
          <w:sz w:val="28"/>
        </w:rPr>
        <w:t>
</w:t>
      </w:r>
      <w:r>
        <w:rPr>
          <w:rFonts w:ascii="Times New Roman"/>
          <w:b w:val="false"/>
          <w:i w:val="false"/>
          <w:color w:val="000000"/>
          <w:sz w:val="28"/>
        </w:rPr>
        <w:t>
      2)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тұлғаларына, тұрмыстық қажеттіліктерге:</w:t>
      </w:r>
      <w:r>
        <w:br/>
      </w:r>
      <w:r>
        <w:rPr>
          <w:rFonts w:ascii="Times New Roman"/>
          <w:b w:val="false"/>
          <w:i w:val="false"/>
          <w:color w:val="000000"/>
          <w:sz w:val="28"/>
        </w:rPr>
        <w:t>
      өтініш жасалған тоқсанның алдындағы тоқсанға тұлғаның (отбасының) табыстары туралы мәліметтер;</w:t>
      </w:r>
      <w:r>
        <w:br/>
      </w:r>
      <w:r>
        <w:rPr>
          <w:rFonts w:ascii="Times New Roman"/>
          <w:b w:val="false"/>
          <w:i w:val="false"/>
          <w:color w:val="000000"/>
          <w:sz w:val="28"/>
        </w:rPr>
        <w:t>
</w:t>
      </w:r>
      <w:r>
        <w:rPr>
          <w:rFonts w:ascii="Times New Roman"/>
          <w:b w:val="false"/>
          <w:i w:val="false"/>
          <w:color w:val="000000"/>
          <w:sz w:val="28"/>
        </w:rPr>
        <w:t>
      3) табысы аз отбасылардың тұлғаларына кәмелетке толмаған балаларын жерлеуге:</w:t>
      </w:r>
      <w:r>
        <w:br/>
      </w:r>
      <w:r>
        <w:rPr>
          <w:rFonts w:ascii="Times New Roman"/>
          <w:b w:val="false"/>
          <w:i w:val="false"/>
          <w:color w:val="000000"/>
          <w:sz w:val="28"/>
        </w:rPr>
        <w:t>
      өтініш жасалған тоқсанның алдындағы тоқсанға, тұлғаның (отбасының) табыстары туралы мәліметтер;</w:t>
      </w:r>
      <w:r>
        <w:br/>
      </w:r>
      <w:r>
        <w:rPr>
          <w:rFonts w:ascii="Times New Roman"/>
          <w:b w:val="false"/>
          <w:i w:val="false"/>
          <w:color w:val="000000"/>
          <w:sz w:val="28"/>
        </w:rPr>
        <w:t>
      қайтыс болуы туралы куәлік;</w:t>
      </w:r>
      <w:r>
        <w:br/>
      </w:r>
      <w:r>
        <w:rPr>
          <w:rFonts w:ascii="Times New Roman"/>
          <w:b w:val="false"/>
          <w:i w:val="false"/>
          <w:color w:val="000000"/>
          <w:sz w:val="28"/>
        </w:rPr>
        <w:t>
</w:t>
      </w:r>
      <w:r>
        <w:rPr>
          <w:rFonts w:ascii="Times New Roman"/>
          <w:b w:val="false"/>
          <w:i w:val="false"/>
          <w:color w:val="000000"/>
          <w:sz w:val="28"/>
        </w:rPr>
        <w:t>
      4)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тұлғалары үшін, қайтыс болған туыстарын жерлеуге, егер қайтыс болған күні жұмыспен қамту мәселесі жөніндегі уәкілетті органда жұмыссыз ретінде тіркелген болса:</w:t>
      </w:r>
      <w:r>
        <w:br/>
      </w:r>
      <w:r>
        <w:rPr>
          <w:rFonts w:ascii="Times New Roman"/>
          <w:b w:val="false"/>
          <w:i w:val="false"/>
          <w:color w:val="000000"/>
          <w:sz w:val="28"/>
        </w:rPr>
        <w:t>
      өтініш жасалған тоқсанның алдындағы тоқсанға, тұлғаның (отбасының) табыстары туралы мәліметтер;</w:t>
      </w:r>
      <w:r>
        <w:br/>
      </w:r>
      <w:r>
        <w:rPr>
          <w:rFonts w:ascii="Times New Roman"/>
          <w:b w:val="false"/>
          <w:i w:val="false"/>
          <w:color w:val="000000"/>
          <w:sz w:val="28"/>
        </w:rPr>
        <w:t>
      қайтыс болуы туралы куәлік;</w:t>
      </w:r>
      <w:r>
        <w:br/>
      </w:r>
      <w:r>
        <w:rPr>
          <w:rFonts w:ascii="Times New Roman"/>
          <w:b w:val="false"/>
          <w:i w:val="false"/>
          <w:color w:val="000000"/>
          <w:sz w:val="28"/>
        </w:rPr>
        <w:t>
      туыстық қатынастарды растайтын құжат;</w:t>
      </w:r>
      <w:r>
        <w:br/>
      </w:r>
      <w:r>
        <w:rPr>
          <w:rFonts w:ascii="Times New Roman"/>
          <w:b w:val="false"/>
          <w:i w:val="false"/>
          <w:color w:val="000000"/>
          <w:sz w:val="28"/>
        </w:rPr>
        <w:t>
</w:t>
      </w:r>
      <w:r>
        <w:rPr>
          <w:rFonts w:ascii="Times New Roman"/>
          <w:b w:val="false"/>
          <w:i w:val="false"/>
          <w:color w:val="000000"/>
          <w:sz w:val="28"/>
        </w:rPr>
        <w:t>
      5) Ұлы Отан соғысының қатысушылары мен мүгедектеріне, Ұлы Отан соғысында Жеңіс күніне орай:</w:t>
      </w:r>
      <w:r>
        <w:br/>
      </w: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w:t>
      </w:r>
      <w:r>
        <w:br/>
      </w:r>
      <w:r>
        <w:rPr>
          <w:rFonts w:ascii="Times New Roman"/>
          <w:b w:val="false"/>
          <w:i w:val="false"/>
          <w:color w:val="000000"/>
          <w:sz w:val="28"/>
        </w:rPr>
        <w:t>
</w:t>
      </w:r>
      <w:r>
        <w:rPr>
          <w:rFonts w:ascii="Times New Roman"/>
          <w:b w:val="false"/>
          <w:i w:val="false"/>
          <w:color w:val="000000"/>
          <w:sz w:val="28"/>
        </w:rPr>
        <w:t>
      6) Ұлы Отан соғысының қатысушылары мен мүгедектеріне жеңілдіктер мен кепілдіктер бойынша теңестірілген тұлғаларға, соғысқа қатысушыларға жеңілдіктер мен кепілдіктер бойынша теңестірілген тұлғалардың басқа да санаттарына, сондай-ақ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Кеңестік Социалистік Республикалар Одағының ордендерімен және медальдарымен марапатталмаған адамдар үшін Ұлы Отан соғысындағы Жеңіс күніне орай- егер аталған азамат уәкілетті органда есепте тұрмаған жағдайда, алушының мәртебесін растайтын құжат;</w:t>
      </w:r>
      <w:r>
        <w:br/>
      </w:r>
      <w:r>
        <w:rPr>
          <w:rFonts w:ascii="Times New Roman"/>
          <w:b w:val="false"/>
          <w:i w:val="false"/>
          <w:color w:val="000000"/>
          <w:sz w:val="28"/>
        </w:rPr>
        <w:t>
</w:t>
      </w:r>
      <w:r>
        <w:rPr>
          <w:rFonts w:ascii="Times New Roman"/>
          <w:b w:val="false"/>
          <w:i w:val="false"/>
          <w:color w:val="000000"/>
          <w:sz w:val="28"/>
        </w:rPr>
        <w:t>
      7) мамандандырылған туберкулезге қарсы медициналық ұйымнан шығарылған, туберкулездің жұқпалы түрімен ауыратын тұлғаларға, табыстарын есепке алмай, қосымша тамақтануға:</w:t>
      </w:r>
      <w:r>
        <w:br/>
      </w:r>
      <w:r>
        <w:rPr>
          <w:rFonts w:ascii="Times New Roman"/>
          <w:b w:val="false"/>
          <w:i w:val="false"/>
          <w:color w:val="000000"/>
          <w:sz w:val="28"/>
        </w:rPr>
        <w:t>
      емделуде болғанын растайтын, тиісті медициналық ұйымнан анықтама;</w:t>
      </w:r>
      <w:r>
        <w:br/>
      </w:r>
      <w:r>
        <w:rPr>
          <w:rFonts w:ascii="Times New Roman"/>
          <w:b w:val="false"/>
          <w:i w:val="false"/>
          <w:color w:val="000000"/>
          <w:sz w:val="28"/>
        </w:rPr>
        <w:t>
</w:t>
      </w:r>
      <w:r>
        <w:rPr>
          <w:rFonts w:ascii="Times New Roman"/>
          <w:b w:val="false"/>
          <w:i w:val="false"/>
          <w:color w:val="000000"/>
          <w:sz w:val="28"/>
        </w:rPr>
        <w:t>
      8) өтініш жасалған тоқсанның алдындағы тоқсанда жан басына шаққандағы орташа табысы ең төменгі күнкөріс деңгейінен төмен табыстары бар отбасылардың жастары үшін, техникалық және кәсіби, орта білімнен кейінгі немесе жоғары білімді алуға байланысты білім беру ұйымдарына нақты шығындар бойынша шығындарды өтеуге:</w:t>
      </w:r>
      <w:r>
        <w:br/>
      </w:r>
      <w:r>
        <w:rPr>
          <w:rFonts w:ascii="Times New Roman"/>
          <w:b w:val="false"/>
          <w:i w:val="false"/>
          <w:color w:val="000000"/>
          <w:sz w:val="28"/>
        </w:rPr>
        <w:t>
      өтініш жасалған тоқсанның алдындағы тоқсанға алушының (отбасының) табыстары туралы мәліметтер;</w:t>
      </w:r>
      <w:r>
        <w:br/>
      </w:r>
      <w:r>
        <w:rPr>
          <w:rFonts w:ascii="Times New Roman"/>
          <w:b w:val="false"/>
          <w:i w:val="false"/>
          <w:color w:val="000000"/>
          <w:sz w:val="28"/>
        </w:rPr>
        <w:t>
      тиісті оқу орнымен берілген, оқу жылына оқу төлемінің мөлшері мен оқу орнын растайтын құжат;</w:t>
      </w:r>
      <w:r>
        <w:br/>
      </w:r>
      <w:r>
        <w:rPr>
          <w:rFonts w:ascii="Times New Roman"/>
          <w:b w:val="false"/>
          <w:i w:val="false"/>
          <w:color w:val="000000"/>
          <w:sz w:val="28"/>
        </w:rPr>
        <w:t>
      оқу төлемін растайтын құжат;</w:t>
      </w:r>
      <w:r>
        <w:br/>
      </w:r>
      <w:r>
        <w:rPr>
          <w:rFonts w:ascii="Times New Roman"/>
          <w:b w:val="false"/>
          <w:i w:val="false"/>
          <w:color w:val="000000"/>
          <w:sz w:val="28"/>
        </w:rPr>
        <w:t>
</w:t>
      </w:r>
      <w:r>
        <w:rPr>
          <w:rFonts w:ascii="Times New Roman"/>
          <w:b w:val="false"/>
          <w:i w:val="false"/>
          <w:color w:val="000000"/>
          <w:sz w:val="28"/>
        </w:rPr>
        <w:t>
      9) Ұлы Отан соғысының қатысушылары мен мүгедектері үшін тұрмыстық қажеттіліктерге:</w:t>
      </w:r>
      <w:r>
        <w:br/>
      </w: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w:t>
      </w:r>
      <w:r>
        <w:br/>
      </w:r>
      <w:r>
        <w:rPr>
          <w:rFonts w:ascii="Times New Roman"/>
          <w:b w:val="false"/>
          <w:i w:val="false"/>
          <w:color w:val="000000"/>
          <w:sz w:val="28"/>
        </w:rPr>
        <w:t>
</w:t>
      </w:r>
      <w:r>
        <w:rPr>
          <w:rFonts w:ascii="Times New Roman"/>
          <w:b w:val="false"/>
          <w:i w:val="false"/>
          <w:color w:val="000000"/>
          <w:sz w:val="28"/>
        </w:rPr>
        <w:t>
      10) Ұлы Отан соғысының қатысушылары мен мүгедектеріне жеңілдіктер мен кепілдіктер бойынша теңестірілген тұлғалар, сондай-ақ, соғысқа қатысушыларға жеңілдіктер мен кепілдіктер бойынша теңестірілген тұлғалардың басқа да санаттары үшін, тұрмыстық қажеттіліктерге:</w:t>
      </w:r>
      <w:r>
        <w:br/>
      </w: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w:t>
      </w:r>
      <w:r>
        <w:br/>
      </w:r>
      <w:r>
        <w:rPr>
          <w:rFonts w:ascii="Times New Roman"/>
          <w:b w:val="false"/>
          <w:i w:val="false"/>
          <w:color w:val="000000"/>
          <w:sz w:val="28"/>
        </w:rPr>
        <w:t>
</w:t>
      </w:r>
      <w:r>
        <w:rPr>
          <w:rFonts w:ascii="Times New Roman"/>
          <w:b w:val="false"/>
          <w:i w:val="false"/>
          <w:color w:val="000000"/>
          <w:sz w:val="28"/>
        </w:rPr>
        <w:t>
      11) мүгедектерге шипажай немесе оңалту орталықтарына жол жүрумен байланысты нақты шығындар бойынша шығындарды өтеу үшін:</w:t>
      </w:r>
      <w:r>
        <w:br/>
      </w:r>
      <w:r>
        <w:rPr>
          <w:rFonts w:ascii="Times New Roman"/>
          <w:b w:val="false"/>
          <w:i w:val="false"/>
          <w:color w:val="000000"/>
          <w:sz w:val="28"/>
        </w:rPr>
        <w:t>
      алушының әлеуметтік мәртебесін растайтын құжат;</w:t>
      </w:r>
      <w:r>
        <w:br/>
      </w:r>
      <w:r>
        <w:rPr>
          <w:rFonts w:ascii="Times New Roman"/>
          <w:b w:val="false"/>
          <w:i w:val="false"/>
          <w:color w:val="000000"/>
          <w:sz w:val="28"/>
        </w:rPr>
        <w:t>
      мүгедекті оңалтудың жеке бағдарламасынан үзінді;</w:t>
      </w:r>
      <w:r>
        <w:br/>
      </w:r>
      <w:r>
        <w:rPr>
          <w:rFonts w:ascii="Times New Roman"/>
          <w:b w:val="false"/>
          <w:i w:val="false"/>
          <w:color w:val="000000"/>
          <w:sz w:val="28"/>
        </w:rPr>
        <w:t>
      шипажай-курорттық картасынан немесе медициналық картасынан үзінді;</w:t>
      </w:r>
      <w:r>
        <w:br/>
      </w:r>
      <w:r>
        <w:rPr>
          <w:rFonts w:ascii="Times New Roman"/>
          <w:b w:val="false"/>
          <w:i w:val="false"/>
          <w:color w:val="000000"/>
          <w:sz w:val="28"/>
        </w:rPr>
        <w:t>
      жол жүру билеттері (тұратын мекен-жайынан баратын жеріне және кері).</w:t>
      </w:r>
      <w:r>
        <w:br/>
      </w:r>
      <w:r>
        <w:rPr>
          <w:rFonts w:ascii="Times New Roman"/>
          <w:b w:val="false"/>
          <w:i w:val="false"/>
          <w:color w:val="000000"/>
          <w:sz w:val="28"/>
        </w:rPr>
        <w:t>
</w:t>
      </w:r>
      <w:r>
        <w:rPr>
          <w:rFonts w:ascii="Times New Roman"/>
          <w:b w:val="false"/>
          <w:i w:val="false"/>
          <w:color w:val="000000"/>
          <w:sz w:val="28"/>
        </w:rPr>
        <w:t>
      3. Құжаттар салыстырып тексеру үшін түпнұсқа мен көшірмелерде ұсынылады, содан соң құжаттардың түпнұсқалары өтініш берушіге өтініш берген күні қайтарылады.</w:t>
      </w:r>
      <w:r>
        <w:br/>
      </w:r>
      <w:r>
        <w:rPr>
          <w:rFonts w:ascii="Times New Roman"/>
          <w:b w:val="false"/>
          <w:i w:val="false"/>
          <w:color w:val="000000"/>
          <w:sz w:val="28"/>
        </w:rPr>
        <w:t>
</w:t>
      </w:r>
      <w:r>
        <w:rPr>
          <w:rFonts w:ascii="Times New Roman"/>
          <w:b w:val="false"/>
          <w:i w:val="false"/>
          <w:color w:val="000000"/>
          <w:sz w:val="28"/>
        </w:rPr>
        <w:t>
      4. Осы шешімнің 1-тармағының </w:t>
      </w:r>
      <w:r>
        <w:rPr>
          <w:rFonts w:ascii="Times New Roman"/>
          <w:b w:val="false"/>
          <w:i w:val="false"/>
          <w:color w:val="000000"/>
          <w:sz w:val="28"/>
        </w:rPr>
        <w:t>4) тармақшасымен</w:t>
      </w:r>
      <w:r>
        <w:rPr>
          <w:rFonts w:ascii="Times New Roman"/>
          <w:b w:val="false"/>
          <w:i w:val="false"/>
          <w:color w:val="000000"/>
          <w:sz w:val="28"/>
        </w:rPr>
        <w:t xml:space="preserve"> көзделген жағдайда, жұмыспен қамту мәселесі жөніндегі уәкілетті орган жұмыссыз ретінде тіркелгендігін тексереді.</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