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4504" w14:textId="8af4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алдындағы үгіт жүргізуге үміткерлердің барлығы үшін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әкімшіліктің 2011 жылғы 25 қарашадағы № 408 қаулысы. Қостанай облысы Әулиекөл ауданының Әділет басқармасында 2011 жылғы 5 желтоқсанда № 9-7-147 тіркелді. Күші жойылды - Қостанай облысы Әулиекөл ауданы әкімдігінің 2020 жылғы 1 сәуірдегі № 41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әкімдігінің 01.04.2020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ауданыныңәкімдігі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Әулиекөл аудандық сайлау комиссиясымен бірлесе отырып сайлау алдындағы үгіт жүргізуге үміткерлердің барлығы үшін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76"/>
        <w:gridCol w:w="1924"/>
      </w:tblGrid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Нұрмұхамбетов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аудандық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комиссиясының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Шульгин С. В.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алдындағы үгіт жүргізуге үміткерлердің барлығы үшін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Қосымшасында "селосы", "селолық" сөздері "ауылы", "ауылдық" сөздерімен ауыстырылды - Қостанай облысы Әулиекөл ауданы әкімдігінің 30.04.2014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4"/>
        <w:gridCol w:w="5776"/>
      </w:tblGrid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Әулиекөл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"Төлеңгіт" базарына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қарама–қарсы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аудандық орталық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Аманқарағай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"Березка" дүкені маңайындағы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Аманқарағай дәрігерлік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амбулаториясы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Құсмұрын кенті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Кәукетаев көшесі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аялдамасы қасындағы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 бойында мәдениет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үйіне қарама-қарсы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Бірлік орта мектебі"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Қазанбасы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№ 1 Қазанбасы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Дәнгірбай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Дәңгірбай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Қарақалпақ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Қарақалпақ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Қазанбасы стансасы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№ 2 Қазанбасы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Бағаналы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Москалев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Москалевка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Москалевка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селосында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Жалтыркөл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Қ. Тұрғымбаев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Тұрғымбаев атындағы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Целинный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Диев ауылдық округі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Қоскөл бастауыш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Үшқарасу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Новоселов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Новоселов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Аққұдық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Қырғуыс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Қырғуыс бастауыш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Сосновка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Новонежин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Новонежинка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Б. Кенжетаев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орта мектебі"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Калинин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Лаврентьевка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Лаврентьев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Первомайское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Чернышевский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Сұлукөл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Юльевка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Ш. Шаяхметов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Сұлукөл орта мектебі"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Федосеевка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Федосеев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Шилі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Тимофеевка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Тимофеевка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Тимофеев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Қосағал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Қосағал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Тірсек орта мектебі"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Чернигов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Черниговка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Чернигов 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Харьковка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ауданы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Харьков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Дүзбай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Шағала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клубтың ғимаратының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