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33ad" w14:textId="44b3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2012-2014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2011 жылғы 14 желтоқсандағы № 270 шешімі. Қостанай облысы Әулиекөл ауданының Әділет басқармасында 2011 жылғы 23 желтоқсанда № 9-7-149 тіркелді. Қолданылу мерзімінің аяқталуына байланысты күші жойылды - (Қостанай облысы Әулиекөл ауданы мәслихатының 2013 жылғы 7 наурыздағы № 38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Әулиекөл ауданы мәслихатының 07.03.2013 № 38 хатымен).</w:t>
      </w:r>
    </w:p>
    <w:bookmarkEnd w:id="0"/>
    <w:bookmarkStart w:name="z2" w:id="1"/>
    <w:p>
      <w:pPr>
        <w:spacing w:after="0"/>
        <w:ind w:left="0"/>
        <w:jc w:val="both"/>
      </w:pPr>
      <w:r>
        <w:rPr>
          <w:rFonts w:ascii="Times New Roman"/>
          <w:b w:val="false"/>
          <w:i w:val="false"/>
          <w:color w:val="000000"/>
          <w:sz w:val="28"/>
        </w:rPr>
        <w:t xml:space="preserve">      Әулиекөл аудандық мәслихаты </w:t>
      </w:r>
      <w:r>
        <w:rPr>
          <w:rFonts w:ascii="Times New Roman"/>
          <w:b/>
          <w:i w:val="false"/>
          <w:color w:val="000000"/>
          <w:sz w:val="28"/>
        </w:rPr>
        <w:t>ШЕШТІ:</w:t>
      </w:r>
      <w:r>
        <w:br/>
      </w:r>
      <w:r>
        <w:rPr>
          <w:rFonts w:ascii="Times New Roman"/>
          <w:b w:val="false"/>
          <w:i w:val="false"/>
          <w:color w:val="000000"/>
          <w:sz w:val="28"/>
        </w:rPr>
        <w:t>
      1. Ауданның 2012-2014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мынадай көлемдерде бекітілсін:</w:t>
      </w:r>
      <w:r>
        <w:br/>
      </w:r>
      <w:r>
        <w:rPr>
          <w:rFonts w:ascii="Times New Roman"/>
          <w:b w:val="false"/>
          <w:i w:val="false"/>
          <w:color w:val="000000"/>
          <w:sz w:val="28"/>
        </w:rPr>
        <w:t>
      1) кірістер – 3 261 210,5</w:t>
      </w:r>
      <w:r>
        <w:rPr>
          <w:rFonts w:ascii="Times New Roman"/>
          <w:b w:val="false"/>
          <w:i w:val="false"/>
          <w:color w:val="ffffff"/>
          <w:sz w:val="28"/>
        </w:rPr>
        <w:t>2</w:t>
      </w:r>
      <w:r>
        <w:rPr>
          <w:rFonts w:ascii="Times New Roman"/>
          <w:b w:val="false"/>
          <w:i w:val="false"/>
          <w:color w:val="000000"/>
          <w:sz w:val="28"/>
        </w:rPr>
        <w:t>мың теңге, оның ішінде:</w:t>
      </w:r>
      <w:r>
        <w:br/>
      </w:r>
      <w:r>
        <w:rPr>
          <w:rFonts w:ascii="Times New Roman"/>
          <w:b w:val="false"/>
          <w:i w:val="false"/>
          <w:color w:val="000000"/>
          <w:sz w:val="28"/>
        </w:rPr>
        <w:t>
      салықтық түсімдер – 711 195,0 мың теңге;</w:t>
      </w:r>
      <w:r>
        <w:br/>
      </w:r>
      <w:r>
        <w:rPr>
          <w:rFonts w:ascii="Times New Roman"/>
          <w:b w:val="false"/>
          <w:i w:val="false"/>
          <w:color w:val="000000"/>
          <w:sz w:val="28"/>
        </w:rPr>
        <w:t>
      салықтық емес түсімдер – 7 414,6 мың теңге;</w:t>
      </w:r>
      <w:r>
        <w:br/>
      </w:r>
      <w:r>
        <w:rPr>
          <w:rFonts w:ascii="Times New Roman"/>
          <w:b w:val="false"/>
          <w:i w:val="false"/>
          <w:color w:val="000000"/>
          <w:sz w:val="28"/>
        </w:rPr>
        <w:t>
      негізгі капиталды сатудан түсетін түсімдер – 4 014,0 мың теңге;</w:t>
      </w:r>
      <w:r>
        <w:br/>
      </w:r>
      <w:r>
        <w:rPr>
          <w:rFonts w:ascii="Times New Roman"/>
          <w:b w:val="false"/>
          <w:i w:val="false"/>
          <w:color w:val="000000"/>
          <w:sz w:val="28"/>
        </w:rPr>
        <w:t>
      трансферттер түсімі – 2 538 586,9 мың теңге;</w:t>
      </w:r>
      <w:r>
        <w:br/>
      </w:r>
      <w:r>
        <w:rPr>
          <w:rFonts w:ascii="Times New Roman"/>
          <w:b w:val="false"/>
          <w:i w:val="false"/>
          <w:color w:val="000000"/>
          <w:sz w:val="28"/>
        </w:rPr>
        <w:t>
      2) шығындар – 3 279 046,4 мың теңге;</w:t>
      </w:r>
      <w:r>
        <w:br/>
      </w:r>
      <w:r>
        <w:rPr>
          <w:rFonts w:ascii="Times New Roman"/>
          <w:b w:val="false"/>
          <w:i w:val="false"/>
          <w:color w:val="000000"/>
          <w:sz w:val="28"/>
        </w:rPr>
        <w:t>
      3) таза бюджеттік кредиттеу – 43 568,5 мың теңге, оның ішінде бюджеттік кредиттерді өтеу – 3 315,0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5) бюджет тапшылығы (профициті) – - 61 404, 4 мың теңге;</w:t>
      </w:r>
      <w:r>
        <w:br/>
      </w:r>
      <w:r>
        <w:rPr>
          <w:rFonts w:ascii="Times New Roman"/>
          <w:b w:val="false"/>
          <w:i w:val="false"/>
          <w:color w:val="000000"/>
          <w:sz w:val="28"/>
        </w:rPr>
        <w:t>
      6) бюджет тапшылығын қаржыландыру (профицитін пайдалану) – 61 404,4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Әулиекөл ауданы мәслихатының 2012.12.04 </w:t>
      </w:r>
      <w:r>
        <w:rPr>
          <w:rFonts w:ascii="Times New Roman"/>
          <w:b w:val="false"/>
          <w:i w:val="false"/>
          <w:color w:val="000000"/>
          <w:sz w:val="28"/>
        </w:rPr>
        <w:t>№ 50</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2012 жылға  арналған аудан бюджетінде облыстық бюджеттен аудан бюджетіне берілетін 1 700 532,0 мың теңге сомасындағы субвенция көлемі көзделгені ескерілсін.</w:t>
      </w:r>
      <w:r>
        <w:br/>
      </w:r>
      <w:r>
        <w:rPr>
          <w:rFonts w:ascii="Times New Roman"/>
          <w:b w:val="false"/>
          <w:i w:val="false"/>
          <w:color w:val="000000"/>
          <w:sz w:val="28"/>
        </w:rPr>
        <w:t>
</w:t>
      </w:r>
      <w:r>
        <w:rPr>
          <w:rFonts w:ascii="Times New Roman"/>
          <w:b w:val="false"/>
          <w:i w:val="false"/>
          <w:color w:val="000000"/>
          <w:sz w:val="28"/>
        </w:rPr>
        <w:t>
      3. 2012 жылға арналған аудан бюджетінде республикалық бюджеттен нысаналы ағымдағы трансферттер түсімдері көзделгені ескерілсін:</w:t>
      </w:r>
      <w:r>
        <w:br/>
      </w:r>
      <w:r>
        <w:rPr>
          <w:rFonts w:ascii="Times New Roman"/>
          <w:b w:val="false"/>
          <w:i w:val="false"/>
          <w:color w:val="000000"/>
          <w:sz w:val="28"/>
        </w:rPr>
        <w:t>
      1) эпизоотияға қарсы іс-шаралар жүргізуге 15670,0 мың теңге сомасында;</w:t>
      </w:r>
      <w:r>
        <w:br/>
      </w:r>
      <w:r>
        <w:rPr>
          <w:rFonts w:ascii="Times New Roman"/>
          <w:b w:val="false"/>
          <w:i w:val="false"/>
          <w:color w:val="000000"/>
          <w:sz w:val="28"/>
        </w:rPr>
        <w:t>
      2) мамандардың әлеуметтік көмек көрсетуі жөніндегі шараларды іске асыруға 6 761,0 мың теңге сомасында;</w:t>
      </w:r>
      <w:r>
        <w:br/>
      </w:r>
      <w:r>
        <w:rPr>
          <w:rFonts w:ascii="Times New Roman"/>
          <w:b w:val="false"/>
          <w:i w:val="false"/>
          <w:color w:val="000000"/>
          <w:sz w:val="28"/>
        </w:rPr>
        <w:t>
      3) мектепке дейінгі білім беру ұйымдарында мемлекеттік білім тапсырысын іске асыруға 43 275,0 мың теңге сомасында;</w:t>
      </w:r>
      <w:r>
        <w:br/>
      </w:r>
      <w:r>
        <w:rPr>
          <w:rFonts w:ascii="Times New Roman"/>
          <w:b w:val="false"/>
          <w:i w:val="false"/>
          <w:color w:val="000000"/>
          <w:sz w:val="28"/>
        </w:rPr>
        <w:t>
      4)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8 188,0 мың теңге сомасында,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8 188, 0 мың теңге сомасында;</w:t>
      </w:r>
      <w:r>
        <w:br/>
      </w:r>
      <w:r>
        <w:rPr>
          <w:rFonts w:ascii="Times New Roman"/>
          <w:b w:val="false"/>
          <w:i w:val="false"/>
          <w:color w:val="000000"/>
          <w:sz w:val="28"/>
        </w:rPr>
        <w:t>
      5)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14 870,0 мың теңге сомасында;</w:t>
      </w:r>
      <w:r>
        <w:br/>
      </w:r>
      <w:r>
        <w:rPr>
          <w:rFonts w:ascii="Times New Roman"/>
          <w:b w:val="false"/>
          <w:i w:val="false"/>
          <w:color w:val="000000"/>
          <w:sz w:val="28"/>
        </w:rPr>
        <w:t>
      6) мектеп мұғалімдері мен мектепке дейінгі ұйымдардың тәрбиешілеріне біліктілік санаттары үшін қосымша ақының мөлшерін ұлғайтуға 26273, 0 мың теңге сомасында;</w:t>
      </w:r>
      <w:r>
        <w:br/>
      </w:r>
      <w:r>
        <w:rPr>
          <w:rFonts w:ascii="Times New Roman"/>
          <w:b w:val="false"/>
          <w:i w:val="false"/>
          <w:color w:val="000000"/>
          <w:sz w:val="28"/>
        </w:rPr>
        <w:t>
      7) "Назарбаев зияткерлік мектептері" дербес білім ұйымының оқу бағдарламалары бойынша біліктілікті арттырудан өткен мұғалімдерге төленетін еңбекақыны арттыруға 948,0 мың теңге сомасында.</w:t>
      </w:r>
      <w:r>
        <w:br/>
      </w:r>
      <w:r>
        <w:rPr>
          <w:rFonts w:ascii="Times New Roman"/>
          <w:b w:val="false"/>
          <w:i w:val="false"/>
          <w:color w:val="000000"/>
          <w:sz w:val="28"/>
        </w:rPr>
        <w:t>
      8) үйде оқытылатын мүгедек балаларды жабдықпен, бағдарламалық қамтыммен қамтамасыз етуге 2 100,0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Қостанай облысы Әулиекөл ауданы мәслихатының 2012.02.08 </w:t>
      </w:r>
      <w:r>
        <w:rPr>
          <w:rFonts w:ascii="Times New Roman"/>
          <w:b w:val="false"/>
          <w:i w:val="false"/>
          <w:color w:val="000000"/>
          <w:sz w:val="28"/>
        </w:rPr>
        <w:t>№ 9</w:t>
      </w:r>
      <w:r>
        <w:rPr>
          <w:rFonts w:ascii="Times New Roman"/>
          <w:b w:val="false"/>
          <w:i w:val="false"/>
          <w:color w:val="ff0000"/>
          <w:sz w:val="28"/>
        </w:rPr>
        <w:t> </w:t>
      </w:r>
      <w:r>
        <w:rPr>
          <w:rFonts w:ascii="Times New Roman"/>
          <w:b w:val="false"/>
          <w:i w:val="false"/>
          <w:color w:val="ff0000"/>
          <w:sz w:val="28"/>
        </w:rPr>
        <w:t xml:space="preserve">(2012 жылдың 1 қаңтарынан бастап қолданысқа енгізіледі); 2012.04.06 </w:t>
      </w:r>
      <w:r>
        <w:rPr>
          <w:rFonts w:ascii="Times New Roman"/>
          <w:b w:val="false"/>
          <w:i w:val="false"/>
          <w:color w:val="000000"/>
          <w:sz w:val="28"/>
        </w:rPr>
        <w:t>№ 20</w:t>
      </w:r>
      <w:r>
        <w:rPr>
          <w:rFonts w:ascii="Times New Roman"/>
          <w:b w:val="false"/>
          <w:i w:val="false"/>
          <w:color w:val="ff0000"/>
          <w:sz w:val="28"/>
        </w:rPr>
        <w:t> </w:t>
      </w:r>
      <w:r>
        <w:rPr>
          <w:rFonts w:ascii="Times New Roman"/>
          <w:b w:val="false"/>
          <w:i w:val="false"/>
          <w:color w:val="ff0000"/>
          <w:sz w:val="28"/>
        </w:rPr>
        <w:t xml:space="preserve">(2012 жылдың 1 қаңтарынан бастап қолданысқа енгізіледі); 2012.05.15 </w:t>
      </w:r>
      <w:r>
        <w:rPr>
          <w:rFonts w:ascii="Times New Roman"/>
          <w:b w:val="false"/>
          <w:i w:val="false"/>
          <w:color w:val="000000"/>
          <w:sz w:val="28"/>
        </w:rPr>
        <w:t>№ 22</w:t>
      </w:r>
      <w:r>
        <w:rPr>
          <w:rFonts w:ascii="Times New Roman"/>
          <w:b w:val="false"/>
          <w:i w:val="false"/>
          <w:color w:val="ff0000"/>
          <w:sz w:val="28"/>
        </w:rPr>
        <w:t xml:space="preserve"> (2012 жылдың 1 қаңтарынан бастап қолданысқа енгізіледі); 2012.07.26 </w:t>
      </w:r>
      <w:r>
        <w:rPr>
          <w:rFonts w:ascii="Times New Roman"/>
          <w:b w:val="false"/>
          <w:i w:val="false"/>
          <w:color w:val="000000"/>
          <w:sz w:val="28"/>
        </w:rPr>
        <w:t>№ 34</w:t>
      </w:r>
      <w:r>
        <w:rPr>
          <w:rFonts w:ascii="Times New Roman"/>
          <w:b w:val="false"/>
          <w:i w:val="false"/>
          <w:color w:val="ff0000"/>
          <w:sz w:val="28"/>
        </w:rPr>
        <w:t xml:space="preserve"> (2012 жылдың 1 қаңтарынан бастап қолданысқа енгізіледі); 2012.12.04 </w:t>
      </w:r>
      <w:r>
        <w:rPr>
          <w:rFonts w:ascii="Times New Roman"/>
          <w:b w:val="false"/>
          <w:i w:val="false"/>
          <w:color w:val="000000"/>
          <w:sz w:val="28"/>
        </w:rPr>
        <w:t>№ 50</w:t>
      </w:r>
      <w:r>
        <w:rPr>
          <w:rFonts w:ascii="Times New Roman"/>
          <w:b w:val="false"/>
          <w:i w:val="false"/>
          <w:color w:val="ff0000"/>
          <w:sz w:val="28"/>
        </w:rPr>
        <w:t xml:space="preserve"> (2012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2012 жылға арналған аудан бюджетінде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округтерді жайластыру мәселелерін шешуге республикалық бюджеттен 7294,0 мың теңге сомасындағы қаражат түсімдері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Әулиекөл ауданы мәслихатының 2012.02.08 </w:t>
      </w:r>
      <w:r>
        <w:rPr>
          <w:rFonts w:ascii="Times New Roman"/>
          <w:b w:val="false"/>
          <w:i w:val="false"/>
          <w:color w:val="000000"/>
          <w:sz w:val="28"/>
        </w:rPr>
        <w:t>№ 9</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2012 жылға арналған аудан бюджетінде Жұмыспен қамту 2020</w:t>
      </w:r>
      <w:r>
        <w:br/>
      </w:r>
      <w:r>
        <w:rPr>
          <w:rFonts w:ascii="Times New Roman"/>
          <w:b w:val="false"/>
          <w:i w:val="false"/>
          <w:color w:val="000000"/>
          <w:sz w:val="28"/>
        </w:rPr>
        <w:t>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республикалық бюджеттен қаражат түсімдері көзделгені ескерілсін, соның ішінде нысаналы ағымдағы трансферттер:</w:t>
      </w:r>
      <w:r>
        <w:br/>
      </w:r>
      <w:r>
        <w:rPr>
          <w:rFonts w:ascii="Times New Roman"/>
          <w:b w:val="false"/>
          <w:i w:val="false"/>
          <w:color w:val="000000"/>
          <w:sz w:val="28"/>
        </w:rPr>
        <w:t>
      халықты жұмыспен қамту орталықтарының қызметін іске асыруға 9 469,0 мың теңге сомасында;</w:t>
      </w:r>
      <w:r>
        <w:br/>
      </w:r>
      <w:r>
        <w:rPr>
          <w:rFonts w:ascii="Times New Roman"/>
          <w:b w:val="false"/>
          <w:i w:val="false"/>
          <w:color w:val="000000"/>
          <w:sz w:val="28"/>
        </w:rPr>
        <w:t xml:space="preserve">
      жалақыны ішінара субсидиялауға 3 875,0 мың теңге сомасында; </w:t>
      </w:r>
      <w:r>
        <w:br/>
      </w:r>
      <w:r>
        <w:rPr>
          <w:rFonts w:ascii="Times New Roman"/>
          <w:b w:val="false"/>
          <w:i w:val="false"/>
          <w:color w:val="000000"/>
          <w:sz w:val="28"/>
        </w:rPr>
        <w:t>
      жастар тәжірибесіне 2 788,0 мың теңге сомасында.</w:t>
      </w:r>
      <w:r>
        <w:br/>
      </w:r>
      <w:r>
        <w:rPr>
          <w:rFonts w:ascii="Times New Roman"/>
          <w:b w:val="false"/>
          <w:i w:val="false"/>
          <w:color w:val="000000"/>
          <w:sz w:val="28"/>
        </w:rPr>
        <w:t>
</w:t>
      </w:r>
      <w:r>
        <w:rPr>
          <w:rFonts w:ascii="Times New Roman"/>
          <w:b w:val="false"/>
          <w:i w:val="false"/>
          <w:color w:val="000000"/>
          <w:sz w:val="28"/>
        </w:rPr>
        <w:t>
      6. 2012 жылға арналған аудан бюджетінде облыстық бюджеттен 332 666,9 мың теңге сомасында нысаналы ағымдағы трансферттер түсімі көзделгені ескерілсін, соның ішінде:</w:t>
      </w:r>
      <w:r>
        <w:br/>
      </w:r>
      <w:r>
        <w:rPr>
          <w:rFonts w:ascii="Times New Roman"/>
          <w:b w:val="false"/>
          <w:i w:val="false"/>
          <w:color w:val="000000"/>
          <w:sz w:val="28"/>
        </w:rPr>
        <w:t>
      білім беру ұйымдарының материалдық-техникалық базасын нығайтуға 4 200,0 мың теңге сомасында;</w:t>
      </w:r>
      <w:r>
        <w:br/>
      </w:r>
      <w:r>
        <w:rPr>
          <w:rFonts w:ascii="Times New Roman"/>
          <w:b w:val="false"/>
          <w:i w:val="false"/>
          <w:color w:val="000000"/>
          <w:sz w:val="28"/>
        </w:rPr>
        <w:t>
      коммуналдық меншік объектілерінің материалдық-техникалық базасын нығайтуға 6 100,0 мың теңге сомасында;</w:t>
      </w:r>
      <w:r>
        <w:br/>
      </w:r>
      <w:r>
        <w:rPr>
          <w:rFonts w:ascii="Times New Roman"/>
          <w:b w:val="false"/>
          <w:i w:val="false"/>
          <w:color w:val="000000"/>
          <w:sz w:val="28"/>
        </w:rPr>
        <w:t>
      "Әулиекөл ауданы білім бөлімінің С.Баймағамбетов атындағы Әулиекөл мектеп-гимназиясы" мемлекеттік мекемесінің ғимаратын түбегейлі жөндеуге 150 003,9 мың теңге сомасында;</w:t>
      </w:r>
      <w:r>
        <w:br/>
      </w:r>
      <w:r>
        <w:rPr>
          <w:rFonts w:ascii="Times New Roman"/>
          <w:b w:val="false"/>
          <w:i w:val="false"/>
          <w:color w:val="000000"/>
          <w:sz w:val="28"/>
        </w:rPr>
        <w:t>
      мектептерде автоматты өрт дабылдамасын қондыруға 11 175,0 мың теңге сомасында;</w:t>
      </w:r>
      <w:r>
        <w:br/>
      </w:r>
      <w:r>
        <w:rPr>
          <w:rFonts w:ascii="Times New Roman"/>
          <w:b w:val="false"/>
          <w:i w:val="false"/>
          <w:color w:val="000000"/>
          <w:sz w:val="28"/>
        </w:rPr>
        <w:t>
      облыстық спартакиаданы өткізу жөніндегі дайындық іс-шараларына 48 688,0 мың теңге сомасында;</w:t>
      </w:r>
      <w:r>
        <w:br/>
      </w:r>
      <w:r>
        <w:rPr>
          <w:rFonts w:ascii="Times New Roman"/>
          <w:b w:val="false"/>
          <w:i w:val="false"/>
          <w:color w:val="000000"/>
          <w:sz w:val="28"/>
        </w:rPr>
        <w:t>
      аудандық маңызы бар автомобиль жолдарын орташа жөндеуге 112 500,0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Қостанай облысы Әулиекөл ауданы мәслихатының 2012.12.04 </w:t>
      </w:r>
      <w:r>
        <w:rPr>
          <w:rFonts w:ascii="Times New Roman"/>
          <w:b w:val="false"/>
          <w:i w:val="false"/>
          <w:color w:val="000000"/>
          <w:sz w:val="28"/>
        </w:rPr>
        <w:t>№ 50</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6-1. 2012 жылға арналған аудан бюджетінде облыстық бюджеттен Әулиекөл селосындағы спорт кешенінің әкімшілік ғимаратын түбегейлі жөндеуге 24000,0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6-1 тармақпен толықтырылды - Қостанай облысы Әулиекөл ауданы мәслихатының 2012.02.08 </w:t>
      </w:r>
      <w:r>
        <w:rPr>
          <w:rFonts w:ascii="Times New Roman"/>
          <w:b w:val="false"/>
          <w:i w:val="false"/>
          <w:color w:val="000000"/>
          <w:sz w:val="28"/>
        </w:rPr>
        <w:t>№ 9</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6-2. 2012 жылға арналған аудан бюджетінде республикалық бюджеттен дамуға арналған мемлекеттік коммуналдық тұрғын үй қорынан тұрғын үйді жобалауға, салуға және (немесе) алуға 21 011,0 мың теңге сомасында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6-2 тармақпен толықтырылды - Қостанай облысы Әулиекөл ауданы мәслихатының 2012.04.06 </w:t>
      </w:r>
      <w:r>
        <w:rPr>
          <w:rFonts w:ascii="Times New Roman"/>
          <w:b w:val="false"/>
          <w:i w:val="false"/>
          <w:color w:val="000000"/>
          <w:sz w:val="28"/>
        </w:rPr>
        <w:t>№ 20</w:t>
      </w:r>
      <w:r>
        <w:rPr>
          <w:rFonts w:ascii="Times New Roman"/>
          <w:b w:val="false"/>
          <w:i w:val="false"/>
          <w:color w:val="ff0000"/>
          <w:sz w:val="28"/>
        </w:rPr>
        <w:t xml:space="preserve"> (2012 жылдың 1 қаңтарынан бастап қолданысқа енгізіледі); жаңа редакцияда - Қостанай облысы Әулиекөл ауданы мәслихатының 2012.12.04 </w:t>
      </w:r>
      <w:r>
        <w:rPr>
          <w:rFonts w:ascii="Times New Roman"/>
          <w:b w:val="false"/>
          <w:i w:val="false"/>
          <w:color w:val="000000"/>
          <w:sz w:val="28"/>
        </w:rPr>
        <w:t>№ 50</w:t>
      </w:r>
      <w:r>
        <w:rPr>
          <w:rFonts w:ascii="Times New Roman"/>
          <w:b w:val="false"/>
          <w:i w:val="false"/>
          <w:color w:val="ff0000"/>
          <w:sz w:val="28"/>
        </w:rPr>
        <w:t xml:space="preserve"> (2012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6-3. 2012 жылға арналған аудан бюджетінде республикалық бюджеттен дамуға арналған инженерлік-коммуникациялық инфрақұрылымды жобалауға, салуға, дамытуға, жайластыруға және (немесе) алуға 7000,0 мың теңге сомасындағы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6-3 тармақпен толықтырылды - Қостанай облысы Әулиекөл ауданы мәслихатының 2012.04.06 </w:t>
      </w:r>
      <w:r>
        <w:rPr>
          <w:rFonts w:ascii="Times New Roman"/>
          <w:b w:val="false"/>
          <w:i w:val="false"/>
          <w:color w:val="000000"/>
          <w:sz w:val="28"/>
        </w:rPr>
        <w:t>№ 20</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6-4. 2012 жылға арналған аудан бюджетінде облыстық бюджеттен 1 793,0 мың теңге сомасында тұрғын үй көмегін көрсетуге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6-4 тармақпен толықтырылды - Қостанай облысы Әулиекөл ауданы мәслихатының 2012.07.26 </w:t>
      </w:r>
      <w:r>
        <w:rPr>
          <w:rFonts w:ascii="Times New Roman"/>
          <w:b w:val="false"/>
          <w:i w:val="false"/>
          <w:color w:val="000000"/>
          <w:sz w:val="28"/>
        </w:rPr>
        <w:t>№ 34</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6-5. 2012 жылға арналған аудан бюджетінде облыстық бюджеттен 4 000, 0 мың теңге сомасында Әулиекөл ауданы әкімдігінің "Құсмұрын жылу энергетикалық компаниясы" мемлекеттік коммуналдық кәсіпорынының жылу беру объектілерін жөндеу-қалпына келтіру жұмыстарын өткізуге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6-5 тармақпен толықтырылды - Қостанай облысы Әулиекөл ауданы мәслихатының 2012.07.26 </w:t>
      </w:r>
      <w:r>
        <w:rPr>
          <w:rFonts w:ascii="Times New Roman"/>
          <w:b w:val="false"/>
          <w:i w:val="false"/>
          <w:color w:val="000000"/>
          <w:sz w:val="28"/>
        </w:rPr>
        <w:t>№ 34</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2012 жылға арналған аудан бюджетінде ауданның (облыстық маңызы бар қаланың) тексеру комиссияларының және олардың аппараттарының жойылуына және "Қостанай облысы бойынша тексеру комиссиясы" мемлекеттік мекемесінің құрылуына байланысты облыстық бюджетке 2 149,0 мың теңге сомасындағы трансферттердің қайтарылуы ескерілсін.</w:t>
      </w:r>
      <w:r>
        <w:br/>
      </w:r>
      <w:r>
        <w:rPr>
          <w:rFonts w:ascii="Times New Roman"/>
          <w:b w:val="false"/>
          <w:i w:val="false"/>
          <w:color w:val="000000"/>
          <w:sz w:val="28"/>
        </w:rPr>
        <w:t>
</w:t>
      </w:r>
      <w:r>
        <w:rPr>
          <w:rFonts w:ascii="Times New Roman"/>
          <w:b w:val="false"/>
          <w:i w:val="false"/>
          <w:color w:val="000000"/>
          <w:sz w:val="28"/>
        </w:rPr>
        <w:t>
      7-1. 2012 жылға арналған аудан бюджетінде 2011 жылы пайдаланылмаған республикалық және облыстық бюджеттерден 13 427,5 мың теңге сомасындағы нысаналы трансферттердің қайтарылуы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7-1 тармақпен толықтырылды - Қостанай облысы Әулиекөл ауданы мәслихатының 2012.02.08 </w:t>
      </w:r>
      <w:r>
        <w:rPr>
          <w:rFonts w:ascii="Times New Roman"/>
          <w:b w:val="false"/>
          <w:i w:val="false"/>
          <w:color w:val="000000"/>
          <w:sz w:val="28"/>
        </w:rPr>
        <w:t>№ 9</w:t>
      </w:r>
      <w:r>
        <w:rPr>
          <w:rFonts w:ascii="Times New Roman"/>
          <w:b w:val="false"/>
          <w:i w:val="false"/>
          <w:color w:val="ff0000"/>
          <w:sz w:val="28"/>
        </w:rPr>
        <w:t xml:space="preserve"> (2012 жылдың 1 қаңтарынан бастап қолданысқа енгізіледі); жаңа редакцияда - Қостанай облысы Әулиекөл ауданы мәслихатының 2012.07.26 </w:t>
      </w:r>
      <w:r>
        <w:rPr>
          <w:rFonts w:ascii="Times New Roman"/>
          <w:b w:val="false"/>
          <w:i w:val="false"/>
          <w:color w:val="000000"/>
          <w:sz w:val="28"/>
        </w:rPr>
        <w:t>№ 34</w:t>
      </w:r>
      <w:r>
        <w:rPr>
          <w:rFonts w:ascii="Times New Roman"/>
          <w:b w:val="false"/>
          <w:i w:val="false"/>
          <w:color w:val="ff0000"/>
          <w:sz w:val="28"/>
        </w:rPr>
        <w:t xml:space="preserve"> (2012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7-2. 2012 жылға арналған аудан бюджетінде 181,5 мың теңге сомасында мақсатына сай емес пайдаланылған нысаналы трансферттердің қайтарылуы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7-2 тармақпен толықтырылды - Қостанай облысы Әулиекөл ауданы мәслихатының 2012.11.14 </w:t>
      </w:r>
      <w:r>
        <w:rPr>
          <w:rFonts w:ascii="Times New Roman"/>
          <w:b w:val="false"/>
          <w:i w:val="false"/>
          <w:color w:val="000000"/>
          <w:sz w:val="28"/>
        </w:rPr>
        <w:t>№ 42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7-3. 2012 жылға арналған аудан бюджетінде облыстық бюджеттен 4,9 мың теңге сомасында қарыздар бойынша сыйақылар мен өзге де төлемдерді төлеу бойынша борышына қызмет көрсетудің қайтарылуы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7-3 тармақпен толықтырылды - Қостанай облысы Әулиекөл ауданы мәслихатының 2012.11.14 </w:t>
      </w:r>
      <w:r>
        <w:rPr>
          <w:rFonts w:ascii="Times New Roman"/>
          <w:b w:val="false"/>
          <w:i w:val="false"/>
          <w:color w:val="000000"/>
          <w:sz w:val="28"/>
        </w:rPr>
        <w:t>№ 42</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Ауданның жергілікті атқарушы органының 2012 жылға арналған резерві 25 000,0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9. 2012 жылға арналған аудан бюджетінде мамандардың әлеуметтік көмек көрсетуі жөніндегі шараларды іске асыруға 46113,0 мың теңге сомасындағы бюджеттік кредиттер түсімдері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Қостанай облысы Әулиекөл ауданы мәслихатының 2012.04.06 </w:t>
      </w:r>
      <w:r>
        <w:rPr>
          <w:rFonts w:ascii="Times New Roman"/>
          <w:b w:val="false"/>
          <w:i w:val="false"/>
          <w:color w:val="000000"/>
          <w:sz w:val="28"/>
        </w:rPr>
        <w:t>№ 20</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2012 жылға арналған аудан бюджетінде 3 315 мың теңге</w:t>
      </w:r>
      <w:r>
        <w:br/>
      </w:r>
      <w:r>
        <w:rPr>
          <w:rFonts w:ascii="Times New Roman"/>
          <w:b w:val="false"/>
          <w:i w:val="false"/>
          <w:color w:val="000000"/>
          <w:sz w:val="28"/>
        </w:rPr>
        <w:t>
мөлшерін-дегі бюджеттік кредиттерді өтеу ескерілсін.</w:t>
      </w:r>
      <w:r>
        <w:br/>
      </w:r>
      <w:r>
        <w:rPr>
          <w:rFonts w:ascii="Times New Roman"/>
          <w:b w:val="false"/>
          <w:i w:val="false"/>
          <w:color w:val="000000"/>
          <w:sz w:val="28"/>
        </w:rPr>
        <w:t>
</w:t>
      </w:r>
      <w:r>
        <w:rPr>
          <w:rFonts w:ascii="Times New Roman"/>
          <w:b w:val="false"/>
          <w:i w:val="false"/>
          <w:color w:val="000000"/>
          <w:sz w:val="28"/>
        </w:rPr>
        <w:t>
      11. 2012 жылға арналған аудан бюджетінде республикалық және облыстық бюджеттен дамуға арналған нысаналы трансферттер түсімі</w:t>
      </w:r>
      <w:r>
        <w:br/>
      </w:r>
      <w:r>
        <w:rPr>
          <w:rFonts w:ascii="Times New Roman"/>
          <w:b w:val="false"/>
          <w:i w:val="false"/>
          <w:color w:val="000000"/>
          <w:sz w:val="28"/>
        </w:rPr>
        <w:t>
көзделгені ескерілсін, соның ішінде:</w:t>
      </w:r>
      <w:r>
        <w:br/>
      </w:r>
      <w:r>
        <w:rPr>
          <w:rFonts w:ascii="Times New Roman"/>
          <w:b w:val="false"/>
          <w:i w:val="false"/>
          <w:color w:val="000000"/>
          <w:sz w:val="28"/>
        </w:rPr>
        <w:t>
      білім беру объектілерін салуға және реконструкциялауға 111 000,0 мың теңге сомасында;</w:t>
      </w:r>
      <w:r>
        <w:br/>
      </w:r>
      <w:r>
        <w:rPr>
          <w:rFonts w:ascii="Times New Roman"/>
          <w:b w:val="false"/>
          <w:i w:val="false"/>
          <w:color w:val="000000"/>
          <w:sz w:val="28"/>
        </w:rPr>
        <w:t>
      жылу энергетикалық жүйені дамытуға 119 848,0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Қостанай облысы Әулиекөл ауданы мәслихатының 2012.12.04 </w:t>
      </w:r>
      <w:r>
        <w:rPr>
          <w:rFonts w:ascii="Times New Roman"/>
          <w:b w:val="false"/>
          <w:i w:val="false"/>
          <w:color w:val="000000"/>
          <w:sz w:val="28"/>
        </w:rPr>
        <w:t>№ 50</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2012 жылға арналған аудан бюджетін атқару процесінде секвестрлеуге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Қаладағы әр ауданның, аудандық маңызы бар қаланың, кенттің, ауылдың (селоның), ауылдық (селолық) округтің 2012 жылға бюджеттік</w:t>
      </w:r>
      <w:r>
        <w:br/>
      </w:r>
      <w:r>
        <w:rPr>
          <w:rFonts w:ascii="Times New Roman"/>
          <w:b w:val="false"/>
          <w:i w:val="false"/>
          <w:color w:val="000000"/>
          <w:sz w:val="28"/>
        </w:rPr>
        <w:t>
бағдарламасының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шешім 2012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он сегізінші</w:t>
      </w:r>
      <w:r>
        <w:br/>
      </w:r>
      <w:r>
        <w:rPr>
          <w:rFonts w:ascii="Times New Roman"/>
          <w:b w:val="false"/>
          <w:i w:val="false"/>
          <w:color w:val="000000"/>
          <w:sz w:val="28"/>
        </w:rPr>
        <w:t>
</w:t>
      </w:r>
      <w:r>
        <w:rPr>
          <w:rFonts w:ascii="Times New Roman"/>
          <w:b w:val="false"/>
          <w:i/>
          <w:color w:val="000000"/>
          <w:sz w:val="28"/>
        </w:rPr>
        <w:t>      сессиясының төрайымы                       Л. Войлошникова</w:t>
      </w:r>
    </w:p>
    <w:p>
      <w:pPr>
        <w:spacing w:after="0"/>
        <w:ind w:left="0"/>
        <w:jc w:val="both"/>
      </w:pPr>
      <w:r>
        <w:rPr>
          <w:rFonts w:ascii="Times New Roman"/>
          <w:b w:val="false"/>
          <w:i/>
          <w:color w:val="000000"/>
          <w:sz w:val="28"/>
        </w:rPr>
        <w:t>      Аудандық мәслихаттың хатшысы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ауданының</w:t>
      </w:r>
      <w:r>
        <w:br/>
      </w:r>
      <w:r>
        <w:rPr>
          <w:rFonts w:ascii="Times New Roman"/>
          <w:b w:val="false"/>
          <w:i w:val="false"/>
          <w:color w:val="000000"/>
          <w:sz w:val="28"/>
        </w:rPr>
        <w:t>
</w:t>
      </w:r>
      <w:r>
        <w:rPr>
          <w:rFonts w:ascii="Times New Roman"/>
          <w:b w:val="false"/>
          <w:i/>
          <w:color w:val="000000"/>
          <w:sz w:val="28"/>
        </w:rPr>
        <w:t>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 Печникова Т. И.</w:t>
      </w:r>
    </w:p>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14 желтоқсандағы  </w:t>
      </w:r>
      <w:r>
        <w:br/>
      </w:r>
      <w:r>
        <w:rPr>
          <w:rFonts w:ascii="Times New Roman"/>
          <w:b w:val="false"/>
          <w:i w:val="false"/>
          <w:color w:val="000000"/>
          <w:sz w:val="28"/>
        </w:rPr>
        <w:t xml:space="preserve">
      № 270 шешіміне 1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50 шешіміне 1 қосымша   </w:t>
      </w:r>
    </w:p>
    <w:p>
      <w:pPr>
        <w:spacing w:after="0"/>
        <w:ind w:left="0"/>
        <w:jc w:val="left"/>
      </w:pPr>
      <w:r>
        <w:rPr>
          <w:rFonts w:ascii="Times New Roman"/>
          <w:b/>
          <w:i w:val="false"/>
          <w:color w:val="000000"/>
        </w:rPr>
        <w:t xml:space="preserve"> Әулиекөл ауданының 2012 жылға</w:t>
      </w:r>
      <w:r>
        <w:br/>
      </w:r>
      <w:r>
        <w:rPr>
          <w:rFonts w:ascii="Times New Roman"/>
          <w:b/>
          <w:i w:val="false"/>
          <w:color w:val="000000"/>
        </w:rPr>
        <w:t>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2012.12.04 </w:t>
      </w:r>
      <w:r>
        <w:rPr>
          <w:rFonts w:ascii="Times New Roman"/>
          <w:b w:val="false"/>
          <w:i w:val="false"/>
          <w:color w:val="ff0000"/>
          <w:sz w:val="28"/>
        </w:rPr>
        <w:t>№ 50</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453"/>
        <w:gridCol w:w="7753"/>
        <w:gridCol w:w="21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3261210,5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711195,0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322045,0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322045,0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117076,0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58427,0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2396,0</w:t>
            </w:r>
          </w:p>
        </w:tc>
      </w:tr>
      <w:tr>
        <w:trPr>
          <w:trHeight w:val="5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13994,0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4350,0</w:t>
            </w:r>
          </w:p>
        </w:tc>
      </w:tr>
      <w:tr>
        <w:trPr>
          <w:trHeight w:val="5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w:t>
            </w:r>
          </w:p>
        </w:tc>
      </w:tr>
      <w:tr>
        <w:trPr>
          <w:trHeight w:val="5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6703,0</w:t>
            </w:r>
          </w:p>
        </w:tc>
      </w:tr>
      <w:tr>
        <w:trPr>
          <w:trHeight w:val="11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7414,6</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w:t>
            </w:r>
          </w:p>
        </w:tc>
      </w:tr>
      <w:tr>
        <w:trPr>
          <w:trHeight w:val="8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8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5010,6</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5010,6</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p>
        </w:tc>
      </w:tr>
      <w:tr>
        <w:trPr>
          <w:trHeight w:val="5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2538586,9</w:t>
            </w:r>
          </w:p>
        </w:tc>
      </w:tr>
      <w:tr>
        <w:trPr>
          <w:trHeight w:val="5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2538586,9</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2538586,9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13"/>
        <w:gridCol w:w="713"/>
        <w:gridCol w:w="6793"/>
        <w:gridCol w:w="21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3279046,4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247493,0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өкiлдiк,</w:t>
            </w:r>
            <w:r>
              <w:br/>
            </w:r>
            <w:r>
              <w:rPr>
                <w:rFonts w:ascii="Times New Roman"/>
                <w:b w:val="false"/>
                <w:i w:val="false"/>
                <w:color w:val="000000"/>
                <w:sz w:val="20"/>
              </w:rPr>
              <w:t>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213894,0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12352,0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61929,0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56179,0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139613,0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19769,0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19769,0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манызы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15606,0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талонды беру жөніндегі</w:t>
            </w:r>
            <w:r>
              <w:br/>
            </w:r>
            <w:r>
              <w:rPr>
                <w:rFonts w:ascii="Times New Roman"/>
                <w:b w:val="false"/>
                <w:i w:val="false"/>
                <w:color w:val="000000"/>
                <w:sz w:val="20"/>
              </w:rPr>
              <w:t>
жұмысты ұйымдастыру және біржолғы</w:t>
            </w:r>
            <w:r>
              <w:br/>
            </w:r>
            <w:r>
              <w:rPr>
                <w:rFonts w:ascii="Times New Roman"/>
                <w:b w:val="false"/>
                <w:i w:val="false"/>
                <w:color w:val="000000"/>
                <w:sz w:val="20"/>
              </w:rPr>
              <w:t>
талондарды сатудан түскен</w:t>
            </w:r>
            <w:r>
              <w:br/>
            </w:r>
            <w:r>
              <w:rPr>
                <w:rFonts w:ascii="Times New Roman"/>
                <w:b w:val="false"/>
                <w:i w:val="false"/>
                <w:color w:val="000000"/>
                <w:sz w:val="20"/>
              </w:rPr>
              <w:t>
сомаларды толық алынуын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13830,0</w:t>
            </w:r>
          </w:p>
        </w:tc>
      </w:tr>
      <w:tr>
        <w:trPr>
          <w:trHeight w:val="11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мен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2216319,5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161902,0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161902,0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w:t>
            </w:r>
            <w:r>
              <w:br/>
            </w:r>
            <w:r>
              <w:rPr>
                <w:rFonts w:ascii="Times New Roman"/>
                <w:b w:val="false"/>
                <w:i w:val="false"/>
                <w:color w:val="000000"/>
                <w:sz w:val="20"/>
              </w:rPr>
              <w:t>
оқытуды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117739,0</w:t>
            </w:r>
          </w:p>
        </w:tc>
      </w:tr>
      <w:tr>
        <w:trPr>
          <w:trHeight w:val="22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жалпы үлгідегі, арнайы (түзету),</w:t>
            </w:r>
            <w:r>
              <w:br/>
            </w:r>
            <w:r>
              <w:rPr>
                <w:rFonts w:ascii="Times New Roman"/>
                <w:b w:val="false"/>
                <w:i w:val="false"/>
                <w:color w:val="000000"/>
                <w:sz w:val="20"/>
              </w:rPr>
              <w:t>
дарынды балалар үшін</w:t>
            </w:r>
            <w:r>
              <w:br/>
            </w:r>
            <w:r>
              <w:rPr>
                <w:rFonts w:ascii="Times New Roman"/>
                <w:b w:val="false"/>
                <w:i w:val="false"/>
                <w:color w:val="000000"/>
                <w:sz w:val="20"/>
              </w:rPr>
              <w:t>
мамандандырылған, жетім балалар</w:t>
            </w:r>
            <w:r>
              <w:br/>
            </w:r>
            <w:r>
              <w:rPr>
                <w:rFonts w:ascii="Times New Roman"/>
                <w:b w:val="false"/>
                <w:i w:val="false"/>
                <w:color w:val="000000"/>
                <w:sz w:val="20"/>
              </w:rPr>
              <w:t>
мен ата-аналарының қамқорынсыз</w:t>
            </w:r>
            <w:r>
              <w:br/>
            </w:r>
            <w:r>
              <w:rPr>
                <w:rFonts w:ascii="Times New Roman"/>
                <w:b w:val="false"/>
                <w:i w:val="false"/>
                <w:color w:val="000000"/>
                <w:sz w:val="20"/>
              </w:rPr>
              <w:t>
қалған балалар үшін балабақшалар,</w:t>
            </w:r>
            <w:r>
              <w:br/>
            </w:r>
            <w:r>
              <w:rPr>
                <w:rFonts w:ascii="Times New Roman"/>
                <w:b w:val="false"/>
                <w:i w:val="false"/>
                <w:color w:val="000000"/>
                <w:sz w:val="20"/>
              </w:rPr>
              <w:t>
шағын орталықтар,</w:t>
            </w:r>
            <w:r>
              <w:br/>
            </w:r>
            <w:r>
              <w:rPr>
                <w:rFonts w:ascii="Times New Roman"/>
                <w:b w:val="false"/>
                <w:i w:val="false"/>
                <w:color w:val="000000"/>
                <w:sz w:val="20"/>
              </w:rPr>
              <w:t>
мектеп-интернаттары, кәмелеттік</w:t>
            </w:r>
            <w:r>
              <w:br/>
            </w:r>
            <w:r>
              <w:rPr>
                <w:rFonts w:ascii="Times New Roman"/>
                <w:b w:val="false"/>
                <w:i w:val="false"/>
                <w:color w:val="000000"/>
                <w:sz w:val="20"/>
              </w:rPr>
              <w:t>
жасқа толмағандарды бейімдеу</w:t>
            </w:r>
            <w:r>
              <w:br/>
            </w:r>
            <w:r>
              <w:rPr>
                <w:rFonts w:ascii="Times New Roman"/>
                <w:b w:val="false"/>
                <w:i w:val="false"/>
                <w:color w:val="000000"/>
                <w:sz w:val="20"/>
              </w:rPr>
              <w:t>
орталықтары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мөлшерін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w:t>
            </w:r>
            <w:r>
              <w:br/>
            </w:r>
            <w:r>
              <w:rPr>
                <w:rFonts w:ascii="Times New Roman"/>
                <w:b w:val="false"/>
                <w:i w:val="false"/>
                <w:color w:val="000000"/>
                <w:sz w:val="20"/>
              </w:rPr>
              <w:t>
беру тапсырысын іске асыруға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1648083,6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1645238,6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1584932,6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33973,0</w:t>
            </w:r>
          </w:p>
        </w:tc>
      </w:tr>
      <w:tr>
        <w:trPr>
          <w:trHeight w:val="12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"Назарбаев Зияткерлік мектептері"</w:t>
            </w:r>
            <w:r>
              <w:br/>
            </w:r>
            <w:r>
              <w:rPr>
                <w:rFonts w:ascii="Times New Roman"/>
                <w:b w:val="false"/>
                <w:i w:val="false"/>
                <w:color w:val="000000"/>
                <w:sz w:val="20"/>
              </w:rPr>
              <w:t>
ДБҰ-ның оқу бағдарламалары</w:t>
            </w:r>
            <w:r>
              <w:br/>
            </w:r>
            <w:r>
              <w:rPr>
                <w:rFonts w:ascii="Times New Roman"/>
                <w:b w:val="false"/>
                <w:i w:val="false"/>
                <w:color w:val="000000"/>
                <w:sz w:val="20"/>
              </w:rPr>
              <w:t>
бойынша біліктілікті арттырудан</w:t>
            </w:r>
            <w:r>
              <w:br/>
            </w:r>
            <w:r>
              <w:rPr>
                <w:rFonts w:ascii="Times New Roman"/>
                <w:b w:val="false"/>
                <w:i w:val="false"/>
                <w:color w:val="000000"/>
                <w:sz w:val="20"/>
              </w:rPr>
              <w:t>
өткен мұғалімдерге еңбекақыны</w:t>
            </w:r>
            <w:r>
              <w:br/>
            </w:r>
            <w:r>
              <w:rPr>
                <w:rFonts w:ascii="Times New Roman"/>
                <w:b w:val="false"/>
                <w:i w:val="false"/>
                <w:color w:val="000000"/>
                <w:sz w:val="20"/>
              </w:rPr>
              <w:t>
арттыру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w:t>
            </w:r>
          </w:p>
        </w:tc>
      </w:tr>
      <w:tr>
        <w:trPr>
          <w:trHeight w:val="23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w:t>
            </w:r>
            <w:r>
              <w:br/>
            </w:r>
            <w:r>
              <w:rPr>
                <w:rFonts w:ascii="Times New Roman"/>
                <w:b w:val="false"/>
                <w:i w:val="false"/>
                <w:color w:val="000000"/>
                <w:sz w:val="20"/>
              </w:rPr>
              <w:t>
бірдей орта білім беру</w:t>
            </w:r>
            <w:r>
              <w:br/>
            </w:r>
            <w:r>
              <w:rPr>
                <w:rFonts w:ascii="Times New Roman"/>
                <w:b w:val="false"/>
                <w:i w:val="false"/>
                <w:color w:val="000000"/>
                <w:sz w:val="20"/>
              </w:rPr>
              <w:t>
ұйымдарының ( дарынды балаларға</w:t>
            </w:r>
            <w:r>
              <w:br/>
            </w:r>
            <w:r>
              <w:rPr>
                <w:rFonts w:ascii="Times New Roman"/>
                <w:b w:val="false"/>
                <w:i w:val="false"/>
                <w:color w:val="000000"/>
                <w:sz w:val="20"/>
              </w:rPr>
              <w:t>
арналған мамандандырылған (жалпы</w:t>
            </w:r>
            <w:r>
              <w:br/>
            </w:r>
            <w:r>
              <w:rPr>
                <w:rFonts w:ascii="Times New Roman"/>
                <w:b w:val="false"/>
                <w:i w:val="false"/>
                <w:color w:val="000000"/>
                <w:sz w:val="20"/>
              </w:rPr>
              <w:t>
үлгідегі, арнайы (түзету); жетім</w:t>
            </w:r>
            <w:r>
              <w:br/>
            </w:r>
            <w:r>
              <w:rPr>
                <w:rFonts w:ascii="Times New Roman"/>
                <w:b w:val="false"/>
                <w:i w:val="false"/>
                <w:color w:val="000000"/>
                <w:sz w:val="20"/>
              </w:rPr>
              <w:t>
балаларға және ата-анасының</w:t>
            </w:r>
            <w:r>
              <w:br/>
            </w:r>
            <w:r>
              <w:rPr>
                <w:rFonts w:ascii="Times New Roman"/>
                <w:b w:val="false"/>
                <w:i w:val="false"/>
                <w:color w:val="000000"/>
                <w:sz w:val="20"/>
              </w:rPr>
              <w:t>
қамқорлығынсыз қалған балаларға</w:t>
            </w:r>
            <w:r>
              <w:br/>
            </w:r>
            <w:r>
              <w:rPr>
                <w:rFonts w:ascii="Times New Roman"/>
                <w:b w:val="false"/>
                <w:i w:val="false"/>
                <w:color w:val="000000"/>
                <w:sz w:val="20"/>
              </w:rPr>
              <w:t>
арналған ұйымдар): мектептердің,</w:t>
            </w:r>
            <w:r>
              <w:br/>
            </w:r>
            <w:r>
              <w:rPr>
                <w:rFonts w:ascii="Times New Roman"/>
                <w:b w:val="false"/>
                <w:i w:val="false"/>
                <w:color w:val="000000"/>
                <w:sz w:val="20"/>
              </w:rPr>
              <w:t>
мектеп-интернаттарының</w:t>
            </w:r>
            <w:r>
              <w:br/>
            </w:r>
            <w:r>
              <w:rPr>
                <w:rFonts w:ascii="Times New Roman"/>
                <w:b w:val="false"/>
                <w:i w:val="false"/>
                <w:color w:val="000000"/>
                <w:sz w:val="20"/>
              </w:rPr>
              <w:t>
мұғалімдеріне біліктілік санаты</w:t>
            </w:r>
            <w:r>
              <w:br/>
            </w:r>
            <w:r>
              <w:rPr>
                <w:rFonts w:ascii="Times New Roman"/>
                <w:b w:val="false"/>
                <w:i w:val="false"/>
                <w:color w:val="000000"/>
                <w:sz w:val="20"/>
              </w:rPr>
              <w:t>
үшін қосымша ақы мөлшерін</w:t>
            </w:r>
            <w:r>
              <w:br/>
            </w:r>
            <w:r>
              <w:rPr>
                <w:rFonts w:ascii="Times New Roman"/>
                <w:b w:val="false"/>
                <w:i w:val="false"/>
                <w:color w:val="000000"/>
                <w:sz w:val="20"/>
              </w:rPr>
              <w:t>
республикалық бюджеттен берілетін</w:t>
            </w:r>
            <w:r>
              <w:br/>
            </w:r>
            <w:r>
              <w:rPr>
                <w:rFonts w:ascii="Times New Roman"/>
                <w:b w:val="false"/>
                <w:i w:val="false"/>
                <w:color w:val="000000"/>
                <w:sz w:val="20"/>
              </w:rPr>
              <w:t>
трансферттер есебінен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25385,0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406333,9</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220108,9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15340,0</w:t>
            </w:r>
          </w:p>
        </w:tc>
      </w:tr>
      <w:tr>
        <w:trPr>
          <w:trHeight w:val="15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жетім</w:t>
            </w:r>
            <w:r>
              <w:br/>
            </w:r>
            <w:r>
              <w:rPr>
                <w:rFonts w:ascii="Times New Roman"/>
                <w:b w:val="false"/>
                <w:i w:val="false"/>
                <w:color w:val="000000"/>
                <w:sz w:val="20"/>
              </w:rPr>
              <w:t>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14870,0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үйде</w:t>
            </w:r>
            <w:r>
              <w:br/>
            </w:r>
            <w:r>
              <w:rPr>
                <w:rFonts w:ascii="Times New Roman"/>
                <w:b w:val="false"/>
                <w:i w:val="false"/>
                <w:color w:val="000000"/>
                <w:sz w:val="20"/>
              </w:rPr>
              <w:t>
оқытылатын мүгедек балаларды</w:t>
            </w:r>
            <w:r>
              <w:br/>
            </w:r>
            <w:r>
              <w:rPr>
                <w:rFonts w:ascii="Times New Roman"/>
                <w:b w:val="false"/>
                <w:i w:val="false"/>
                <w:color w:val="000000"/>
                <w:sz w:val="20"/>
              </w:rPr>
              <w:t>
жабдықпен, бағдарламалық</w:t>
            </w:r>
            <w:r>
              <w:br/>
            </w:r>
            <w:r>
              <w:rPr>
                <w:rFonts w:ascii="Times New Roman"/>
                <w:b w:val="false"/>
                <w:i w:val="false"/>
                <w:color w:val="000000"/>
                <w:sz w:val="20"/>
              </w:rPr>
              <w:t>
қамтыммен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174606,9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186225,0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186225,0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130671,0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21866,0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32002,0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9469,0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24511,0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24511,0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 халық</w:t>
            </w:r>
            <w:r>
              <w:br/>
            </w:r>
            <w:r>
              <w:rPr>
                <w:rFonts w:ascii="Times New Roman"/>
                <w:b w:val="false"/>
                <w:i w:val="false"/>
                <w:color w:val="000000"/>
                <w:sz w:val="20"/>
              </w:rPr>
              <w:t>
үшін әлеуметтік бағдарламаларды</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24011,0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85027,0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35451,0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w:t>
            </w:r>
            <w:r>
              <w:br/>
            </w:r>
            <w:r>
              <w:rPr>
                <w:rFonts w:ascii="Times New Roman"/>
                <w:b w:val="false"/>
                <w:i w:val="false"/>
                <w:color w:val="000000"/>
                <w:sz w:val="20"/>
              </w:rPr>
              <w:t>
техникалық паспорттар дайындау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үйін жобалау, салу</w:t>
            </w:r>
            <w:r>
              <w:br/>
            </w:r>
            <w:r>
              <w:rPr>
                <w:rFonts w:ascii="Times New Roman"/>
                <w:b w:val="false"/>
                <w:i w:val="false"/>
                <w:color w:val="000000"/>
                <w:sz w:val="20"/>
              </w:rPr>
              <w:t>
және (немесе)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21850,0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43076,0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26990,0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177774,0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57091,0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57091,0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57091,0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43014,0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47973,0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41525,0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iске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6388,0</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w:t>
            </w:r>
            <w:r>
              <w:br/>
            </w:r>
            <w:r>
              <w:rPr>
                <w:rFonts w:ascii="Times New Roman"/>
                <w:b w:val="false"/>
                <w:i w:val="false"/>
                <w:color w:val="000000"/>
                <w:sz w:val="20"/>
              </w:rPr>
              <w:t>
жер қойнауын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119848,0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 өзге</w:t>
            </w:r>
            <w:r>
              <w:br/>
            </w:r>
            <w:r>
              <w:rPr>
                <w:rFonts w:ascii="Times New Roman"/>
                <w:b w:val="false"/>
                <w:i w:val="false"/>
                <w:color w:val="000000"/>
                <w:sz w:val="20"/>
              </w:rPr>
              <w:t>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119848,0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119848,0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119848,0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25593,0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19036,0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жөніндегі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6787,0</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13065,0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162590,0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162590,0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29510,0</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29510,0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5889,0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"Өнірлерді дамыту" Бағдарламасы</w:t>
            </w:r>
            <w:r>
              <w:br/>
            </w:r>
            <w:r>
              <w:rPr>
                <w:rFonts w:ascii="Times New Roman"/>
                <w:b w:val="false"/>
                <w:i w:val="false"/>
                <w:color w:val="000000"/>
                <w:sz w:val="20"/>
              </w:rPr>
              <w:t>
шеңберінде өнірлерді экономикалық</w:t>
            </w:r>
            <w:r>
              <w:br/>
            </w:r>
            <w:r>
              <w:rPr>
                <w:rFonts w:ascii="Times New Roman"/>
                <w:b w:val="false"/>
                <w:i w:val="false"/>
                <w:color w:val="000000"/>
                <w:sz w:val="20"/>
              </w:rPr>
              <w:t>
дамытуға жәрдемдесу бойынша</w:t>
            </w:r>
            <w:r>
              <w:br/>
            </w:r>
            <w:r>
              <w:rPr>
                <w:rFonts w:ascii="Times New Roman"/>
                <w:b w:val="false"/>
                <w:i w:val="false"/>
                <w:color w:val="000000"/>
                <w:sz w:val="20"/>
              </w:rPr>
              <w:t>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18616,0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w:t>
            </w:r>
            <w:r>
              <w:br/>
            </w:r>
            <w:r>
              <w:rPr>
                <w:rFonts w:ascii="Times New Roman"/>
                <w:b w:val="false"/>
                <w:i w:val="false"/>
                <w:color w:val="000000"/>
                <w:sz w:val="20"/>
              </w:rPr>
              <w:t>
бойынша сыйақылар мен өзге де</w:t>
            </w:r>
            <w:r>
              <w:br/>
            </w:r>
            <w:r>
              <w:rPr>
                <w:rFonts w:ascii="Times New Roman"/>
                <w:b w:val="false"/>
                <w:i w:val="false"/>
                <w:color w:val="000000"/>
                <w:sz w:val="20"/>
              </w:rPr>
              <w:t>
төлемдерді төлеу бойынша борышына</w:t>
            </w:r>
            <w:r>
              <w:br/>
            </w:r>
            <w:r>
              <w:rPr>
                <w:rFonts w:ascii="Times New Roman"/>
                <w:b w:val="false"/>
                <w:i w:val="false"/>
                <w:color w:val="000000"/>
                <w:sz w:val="20"/>
              </w:rPr>
              <w:t>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w:t>
            </w:r>
            <w:r>
              <w:br/>
            </w:r>
            <w:r>
              <w:rPr>
                <w:rFonts w:ascii="Times New Roman"/>
                <w:b w:val="false"/>
                <w:i w:val="false"/>
                <w:color w:val="000000"/>
                <w:sz w:val="20"/>
              </w:rPr>
              <w:t>
нысаналы трансферттерді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11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43568,5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46883,5</w:t>
            </w:r>
          </w:p>
        </w:tc>
      </w:tr>
      <w:tr>
        <w:trPr>
          <w:trHeight w:val="9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46883,5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46883,5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46883,5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 берілетін</w:t>
            </w:r>
            <w:r>
              <w:br/>
            </w:r>
            <w:r>
              <w:rPr>
                <w:rFonts w:ascii="Times New Roman"/>
                <w:b w:val="false"/>
                <w:i w:val="false"/>
                <w:color w:val="000000"/>
                <w:sz w:val="20"/>
              </w:rPr>
              <w:t>
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46883,5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операциялар бойынша сальдо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-61404,4</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61404,4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14 желтоқсандағы </w:t>
      </w:r>
      <w:r>
        <w:br/>
      </w:r>
      <w:r>
        <w:rPr>
          <w:rFonts w:ascii="Times New Roman"/>
          <w:b w:val="false"/>
          <w:i w:val="false"/>
          <w:color w:val="000000"/>
          <w:sz w:val="28"/>
        </w:rPr>
        <w:t xml:space="preserve">
№ 270 шешіміне 2 қосымша </w:t>
      </w:r>
    </w:p>
    <w:bookmarkEnd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50 шешіміне 2 қосымша    </w:t>
      </w:r>
    </w:p>
    <w:p>
      <w:pPr>
        <w:spacing w:after="0"/>
        <w:ind w:left="0"/>
        <w:jc w:val="left"/>
      </w:pPr>
      <w:r>
        <w:rPr>
          <w:rFonts w:ascii="Times New Roman"/>
          <w:b/>
          <w:i w:val="false"/>
          <w:color w:val="000000"/>
        </w:rPr>
        <w:t xml:space="preserve"> Әулиекөл ауданының 2013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2012.12.04 </w:t>
      </w:r>
      <w:r>
        <w:rPr>
          <w:rFonts w:ascii="Times New Roman"/>
          <w:b w:val="false"/>
          <w:i w:val="false"/>
          <w:color w:val="ff0000"/>
          <w:sz w:val="28"/>
        </w:rPr>
        <w:t>№ 50</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393"/>
        <w:gridCol w:w="7953"/>
        <w:gridCol w:w="19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3411077,0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725238,0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313923,0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313923,0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278208,0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278208,0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117254,0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72490,0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33074,0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1434,0</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2879,0</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4918,0</w:t>
            </w:r>
          </w:p>
        </w:tc>
      </w:tr>
      <w:tr>
        <w:trPr>
          <w:trHeight w:val="11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w:t>
            </w:r>
          </w:p>
        </w:tc>
      </w:tr>
      <w:tr>
        <w:trPr>
          <w:trHeight w:val="8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8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2678273,0</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2678273,0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2678273,0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13"/>
        <w:gridCol w:w="713"/>
        <w:gridCol w:w="713"/>
        <w:gridCol w:w="7013"/>
        <w:gridCol w:w="20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Функцианалдық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3411077,0</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230485,0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өкiлдiк,</w:t>
            </w:r>
            <w:r>
              <w:br/>
            </w:r>
            <w:r>
              <w:rPr>
                <w:rFonts w:ascii="Times New Roman"/>
                <w:b w:val="false"/>
                <w:i w:val="false"/>
                <w:color w:val="000000"/>
                <w:sz w:val="20"/>
              </w:rPr>
              <w:t>
атқарушы және басқа органдар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200331,0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11953,0</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52586,0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w:t>
            </w:r>
          </w:p>
        </w:tc>
      </w:tr>
      <w:tr>
        <w:trPr>
          <w:trHeight w:val="6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135792,0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135792,0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16697,0</w:t>
            </w:r>
          </w:p>
        </w:tc>
      </w:tr>
      <w:tr>
        <w:trPr>
          <w:trHeight w:val="12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манызы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13457,0</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1831726,0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129157,0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w:t>
            </w:r>
            <w:r>
              <w:br/>
            </w:r>
            <w:r>
              <w:rPr>
                <w:rFonts w:ascii="Times New Roman"/>
                <w:b w:val="false"/>
                <w:i w:val="false"/>
                <w:color w:val="000000"/>
                <w:sz w:val="20"/>
              </w:rPr>
              <w:t>
оқытуды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1663126,0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1660383,0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1629260,0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39443,0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29443,0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14037,0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15406,0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124278,0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99371,0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99371,0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15884,0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42337,0</w:t>
            </w:r>
          </w:p>
        </w:tc>
      </w:tr>
      <w:tr>
        <w:trPr>
          <w:trHeight w:val="12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w:t>
            </w:r>
          </w:p>
        </w:tc>
      </w:tr>
      <w:tr>
        <w:trPr>
          <w:trHeight w:val="6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24907,0</w:t>
            </w:r>
          </w:p>
        </w:tc>
      </w:tr>
      <w:tr>
        <w:trPr>
          <w:trHeight w:val="6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24907,0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 халық</w:t>
            </w:r>
            <w:r>
              <w:br/>
            </w:r>
            <w:r>
              <w:rPr>
                <w:rFonts w:ascii="Times New Roman"/>
                <w:b w:val="false"/>
                <w:i w:val="false"/>
                <w:color w:val="000000"/>
                <w:sz w:val="20"/>
              </w:rPr>
              <w:t>
үшін әлеуметтік бағдарламаларды</w:t>
            </w:r>
            <w:r>
              <w:br/>
            </w:r>
            <w:r>
              <w:rPr>
                <w:rFonts w:ascii="Times New Roman"/>
                <w:b w:val="false"/>
                <w:i w:val="false"/>
                <w:color w:val="000000"/>
                <w:sz w:val="20"/>
              </w:rPr>
              <w:t>
іске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23947,0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57724,0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9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7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w:t>
            </w:r>
            <w:r>
              <w:br/>
            </w:r>
            <w:r>
              <w:rPr>
                <w:rFonts w:ascii="Times New Roman"/>
                <w:b w:val="false"/>
                <w:i w:val="false"/>
                <w:color w:val="000000"/>
                <w:sz w:val="20"/>
              </w:rPr>
              <w:t>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үйін жобалау, салу</w:t>
            </w:r>
            <w:r>
              <w:br/>
            </w:r>
            <w:r>
              <w:rPr>
                <w:rFonts w:ascii="Times New Roman"/>
                <w:b w:val="false"/>
                <w:i w:val="false"/>
                <w:color w:val="000000"/>
                <w:sz w:val="20"/>
              </w:rPr>
              <w:t>
және (немесе)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28724,0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6695,0</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9750,0</w:t>
            </w:r>
          </w:p>
        </w:tc>
      </w:tr>
      <w:tr>
        <w:trPr>
          <w:trHeight w:val="8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106058,0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35851,0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8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45535,0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41151,0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20391,0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iске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4952,0</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w:t>
            </w:r>
            <w:r>
              <w:br/>
            </w:r>
            <w:r>
              <w:rPr>
                <w:rFonts w:ascii="Times New Roman"/>
                <w:b w:val="false"/>
                <w:i w:val="false"/>
                <w:color w:val="000000"/>
                <w:sz w:val="20"/>
              </w:rPr>
              <w:t>
қойнауын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972241,0</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 өзге</w:t>
            </w:r>
            <w:r>
              <w:br/>
            </w:r>
            <w:r>
              <w:rPr>
                <w:rFonts w:ascii="Times New Roman"/>
                <w:b w:val="false"/>
                <w:i w:val="false"/>
                <w:color w:val="000000"/>
                <w:sz w:val="20"/>
              </w:rPr>
              <w:t>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972241,0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w:t>
            </w:r>
            <w:r>
              <w:br/>
            </w:r>
            <w:r>
              <w:rPr>
                <w:rFonts w:ascii="Times New Roman"/>
                <w:b w:val="false"/>
                <w:i w:val="false"/>
                <w:color w:val="000000"/>
                <w:sz w:val="20"/>
              </w:rPr>
              <w:t>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972241,0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972241,0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15797,0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15797,0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11944,0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11944,0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5420,0</w:t>
            </w:r>
          </w:p>
        </w:tc>
      </w:tr>
      <w:tr>
        <w:trPr>
          <w:trHeight w:val="8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5983,0</w:t>
            </w:r>
          </w:p>
        </w:tc>
      </w:tr>
      <w:tr>
        <w:trPr>
          <w:trHeight w:val="8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12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w:t>
            </w:r>
            <w:r>
              <w:br/>
            </w:r>
            <w:r>
              <w:rPr>
                <w:rFonts w:ascii="Times New Roman"/>
                <w:b w:val="false"/>
                <w:i w:val="false"/>
                <w:color w:val="000000"/>
                <w:sz w:val="20"/>
              </w:rPr>
              <w:t>
операциялары бойынша сальдо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xml:space="preserve">
Мәслихаттың 2011 жылғы    </w:t>
      </w:r>
      <w:r>
        <w:br/>
      </w:r>
      <w:r>
        <w:rPr>
          <w:rFonts w:ascii="Times New Roman"/>
          <w:b w:val="false"/>
          <w:i w:val="false"/>
          <w:color w:val="000000"/>
          <w:sz w:val="28"/>
        </w:rPr>
        <w:t xml:space="preserve">
14 желтоқсандағы № 270    </w:t>
      </w:r>
      <w:r>
        <w:br/>
      </w:r>
      <w:r>
        <w:rPr>
          <w:rFonts w:ascii="Times New Roman"/>
          <w:b w:val="false"/>
          <w:i w:val="false"/>
          <w:color w:val="000000"/>
          <w:sz w:val="28"/>
        </w:rPr>
        <w:t xml:space="preserve">
шешіміне 3 қосымша      </w:t>
      </w:r>
    </w:p>
    <w:bookmarkEnd w:id="4"/>
    <w:p>
      <w:pPr>
        <w:spacing w:after="0"/>
        <w:ind w:left="0"/>
        <w:jc w:val="left"/>
      </w:pPr>
      <w:r>
        <w:rPr>
          <w:rFonts w:ascii="Times New Roman"/>
          <w:b/>
          <w:i w:val="false"/>
          <w:color w:val="000000"/>
        </w:rPr>
        <w:t xml:space="preserve"> Әулиекөл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753"/>
        <w:gridCol w:w="753"/>
        <w:gridCol w:w="753"/>
        <w:gridCol w:w="7013"/>
        <w:gridCol w:w="18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2543979</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840422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359962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359962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321747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321747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137229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w:t>
            </w:r>
            <w:r>
              <w:br/>
            </w:r>
            <w:r>
              <w:rPr>
                <w:rFonts w:ascii="Times New Roman"/>
                <w:b w:val="false"/>
                <w:i w:val="false"/>
                <w:color w:val="000000"/>
                <w:sz w:val="20"/>
              </w:rPr>
              <w:t>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1692714</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1692714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1692714</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Функцианалдық топ</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2543979</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241398</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өкiлдiк,</w:t>
            </w:r>
            <w:r>
              <w:br/>
            </w:r>
            <w:r>
              <w:rPr>
                <w:rFonts w:ascii="Times New Roman"/>
                <w:b w:val="false"/>
                <w:i w:val="false"/>
                <w:color w:val="000000"/>
                <w:sz w:val="20"/>
              </w:rPr>
              <w:t>
атқарушы және басқа органдар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209761</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54771</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54771</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142496</w:t>
            </w:r>
          </w:p>
        </w:tc>
      </w:tr>
      <w:tr>
        <w:trPr>
          <w:trHeight w:val="9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142496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p>
        </w:tc>
      </w:tr>
      <w:tr>
        <w:trPr>
          <w:trHeight w:val="12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манызы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13977</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13977</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1819084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w:t>
            </w:r>
            <w:r>
              <w:br/>
            </w:r>
            <w:r>
              <w:rPr>
                <w:rFonts w:ascii="Times New Roman"/>
                <w:b w:val="false"/>
                <w:i w:val="false"/>
                <w:color w:val="000000"/>
                <w:sz w:val="20"/>
              </w:rPr>
              <w:t>
оқытуды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1668556</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1665208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1629576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30385</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жеткiзу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16484</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109387</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15631</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45296</w:t>
            </w:r>
          </w:p>
        </w:tc>
      </w:tr>
      <w:tr>
        <w:trPr>
          <w:trHeight w:val="12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25503</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25503</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 халық</w:t>
            </w:r>
            <w:r>
              <w:br/>
            </w:r>
            <w:r>
              <w:rPr>
                <w:rFonts w:ascii="Times New Roman"/>
                <w:b w:val="false"/>
                <w:i w:val="false"/>
                <w:color w:val="000000"/>
                <w:sz w:val="20"/>
              </w:rPr>
              <w:t>
үшін әлеуметтік бағдарламаларды</w:t>
            </w:r>
            <w:r>
              <w:br/>
            </w:r>
            <w:r>
              <w:rPr>
                <w:rFonts w:ascii="Times New Roman"/>
                <w:b w:val="false"/>
                <w:i w:val="false"/>
                <w:color w:val="000000"/>
                <w:sz w:val="20"/>
              </w:rPr>
              <w:t>
іске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24603</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9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9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118154</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38854</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38854</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2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 қатысуы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47373</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42036</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iске асыру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8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w:t>
            </w:r>
            <w:r>
              <w:br/>
            </w:r>
            <w:r>
              <w:rPr>
                <w:rFonts w:ascii="Times New Roman"/>
                <w:b w:val="false"/>
                <w:i w:val="false"/>
                <w:color w:val="000000"/>
                <w:sz w:val="20"/>
              </w:rPr>
              <w:t>
қойнауын пайдалану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57385</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 өзге</w:t>
            </w:r>
            <w:r>
              <w:br/>
            </w:r>
            <w:r>
              <w:rPr>
                <w:rFonts w:ascii="Times New Roman"/>
                <w:b w:val="false"/>
                <w:i w:val="false"/>
                <w:color w:val="000000"/>
                <w:sz w:val="20"/>
              </w:rPr>
              <w:t>
де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57385</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57385</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w:t>
            </w:r>
          </w:p>
        </w:tc>
      </w:tr>
      <w:tr>
        <w:trPr>
          <w:trHeight w:val="9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16436</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w:t>
            </w:r>
          </w:p>
        </w:tc>
      </w:tr>
      <w:tr>
        <w:trPr>
          <w:trHeight w:val="9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12997</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9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8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12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операциялары бойынша сальдо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(профицитті пайдалану)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bl>
    <w:bookmarkStart w:name="z19" w:id="5"/>
    <w:p>
      <w:pPr>
        <w:spacing w:after="0"/>
        <w:ind w:left="0"/>
        <w:jc w:val="both"/>
      </w:pPr>
      <w:r>
        <w:rPr>
          <w:rFonts w:ascii="Times New Roman"/>
          <w:b w:val="false"/>
          <w:i w:val="false"/>
          <w:color w:val="000000"/>
          <w:sz w:val="28"/>
        </w:rPr>
        <w:t xml:space="preserve">
Мәслихаттың 2011 жылғы  </w:t>
      </w:r>
      <w:r>
        <w:br/>
      </w:r>
      <w:r>
        <w:rPr>
          <w:rFonts w:ascii="Times New Roman"/>
          <w:b w:val="false"/>
          <w:i w:val="false"/>
          <w:color w:val="000000"/>
          <w:sz w:val="28"/>
        </w:rPr>
        <w:t xml:space="preserve">
14 желтоқсандағы      </w:t>
      </w:r>
      <w:r>
        <w:br/>
      </w:r>
      <w:r>
        <w:rPr>
          <w:rFonts w:ascii="Times New Roman"/>
          <w:b w:val="false"/>
          <w:i w:val="false"/>
          <w:color w:val="000000"/>
          <w:sz w:val="28"/>
        </w:rPr>
        <w:t xml:space="preserve">
№ 270 шешіміне      </w:t>
      </w:r>
      <w:r>
        <w:br/>
      </w:r>
      <w:r>
        <w:rPr>
          <w:rFonts w:ascii="Times New Roman"/>
          <w:b w:val="false"/>
          <w:i w:val="false"/>
          <w:color w:val="000000"/>
          <w:sz w:val="28"/>
        </w:rPr>
        <w:t xml:space="preserve">
4 қосымша         </w:t>
      </w:r>
    </w:p>
    <w:bookmarkEnd w:id="5"/>
    <w:p>
      <w:pPr>
        <w:spacing w:after="0"/>
        <w:ind w:left="0"/>
        <w:jc w:val="left"/>
      </w:pPr>
      <w:r>
        <w:rPr>
          <w:rFonts w:ascii="Times New Roman"/>
          <w:b/>
          <w:i w:val="false"/>
          <w:color w:val="000000"/>
        </w:rPr>
        <w:t xml:space="preserve"> 2012 жылға арналған аудан бюджетін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93"/>
        <w:gridCol w:w="873"/>
        <w:gridCol w:w="913"/>
        <w:gridCol w:w="82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6"/>
    <w:p>
      <w:pPr>
        <w:spacing w:after="0"/>
        <w:ind w:left="0"/>
        <w:jc w:val="both"/>
      </w:pPr>
      <w:r>
        <w:rPr>
          <w:rFonts w:ascii="Times New Roman"/>
          <w:b w:val="false"/>
          <w:i w:val="false"/>
          <w:color w:val="000000"/>
          <w:sz w:val="28"/>
        </w:rPr>
        <w:t xml:space="preserve">
Мәслихаттың 2011 жылғы  </w:t>
      </w:r>
      <w:r>
        <w:br/>
      </w:r>
      <w:r>
        <w:rPr>
          <w:rFonts w:ascii="Times New Roman"/>
          <w:b w:val="false"/>
          <w:i w:val="false"/>
          <w:color w:val="000000"/>
          <w:sz w:val="28"/>
        </w:rPr>
        <w:t xml:space="preserve">
14 желтоқсандағы      </w:t>
      </w:r>
      <w:r>
        <w:br/>
      </w:r>
      <w:r>
        <w:rPr>
          <w:rFonts w:ascii="Times New Roman"/>
          <w:b w:val="false"/>
          <w:i w:val="false"/>
          <w:color w:val="000000"/>
          <w:sz w:val="28"/>
        </w:rPr>
        <w:t xml:space="preserve">
№ 270 шешіміне      </w:t>
      </w:r>
      <w:r>
        <w:br/>
      </w:r>
      <w:r>
        <w:rPr>
          <w:rFonts w:ascii="Times New Roman"/>
          <w:b w:val="false"/>
          <w:i w:val="false"/>
          <w:color w:val="000000"/>
          <w:sz w:val="28"/>
        </w:rPr>
        <w:t xml:space="preserve">
5 қосымша        </w:t>
      </w:r>
    </w:p>
    <w:bookmarkEnd w:id="6"/>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14 қарашадағы </w:t>
      </w:r>
      <w:r>
        <w:br/>
      </w:r>
      <w:r>
        <w:rPr>
          <w:rFonts w:ascii="Times New Roman"/>
          <w:b w:val="false"/>
          <w:i w:val="false"/>
          <w:color w:val="000000"/>
          <w:sz w:val="28"/>
        </w:rPr>
        <w:t xml:space="preserve">
№ 42 шешіміне 2-қосымша </w:t>
      </w:r>
    </w:p>
    <w:p>
      <w:pPr>
        <w:spacing w:after="0"/>
        <w:ind w:left="0"/>
        <w:jc w:val="left"/>
      </w:pPr>
      <w:r>
        <w:rPr>
          <w:rFonts w:ascii="Times New Roman"/>
          <w:b/>
          <w:i w:val="false"/>
          <w:color w:val="000000"/>
        </w:rPr>
        <w:t xml:space="preserve"> Қаладағы әр ауданның, аудандық маңызы бар қаланың, кенттің, ауылдың (селоның), ауылдық (селолық) округтің 2012 жылға арналған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Әулиекөл ауданы мәслихатының 2012.11.14 </w:t>
      </w:r>
      <w:r>
        <w:rPr>
          <w:rFonts w:ascii="Times New Roman"/>
          <w:b w:val="false"/>
          <w:i w:val="false"/>
          <w:color w:val="ff0000"/>
          <w:sz w:val="28"/>
        </w:rPr>
        <w:t>№ 42</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93"/>
        <w:gridCol w:w="673"/>
        <w:gridCol w:w="713"/>
        <w:gridCol w:w="7413"/>
        <w:gridCol w:w="19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219138,0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139613,0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өкiлдiк,</w:t>
            </w:r>
            <w:r>
              <w:br/>
            </w:r>
            <w:r>
              <w:rPr>
                <w:rFonts w:ascii="Times New Roman"/>
                <w:b w:val="false"/>
                <w:i w:val="false"/>
                <w:color w:val="000000"/>
                <w:sz w:val="20"/>
              </w:rPr>
              <w:t>
атқарушы және басқа 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139613,0</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139613,0</w:t>
            </w:r>
          </w:p>
        </w:tc>
      </w:tr>
      <w:tr>
        <w:trPr>
          <w:trHeight w:val="11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139613,0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14108,0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селосы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Тұрғымбаев атындағы селосы</w:t>
            </w:r>
            <w:r>
              <w:br/>
            </w:r>
            <w:r>
              <w:rPr>
                <w:rFonts w:ascii="Times New Roman"/>
                <w:b w:val="false"/>
                <w:i w:val="false"/>
                <w:color w:val="000000"/>
                <w:sz w:val="20"/>
              </w:rPr>
              <w:t>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селосы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p>
        </w:tc>
      </w:tr>
      <w:tr>
        <w:trPr>
          <w:trHeight w:val="8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селолық округінің әкімі</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селосы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селолық округінің әкімі</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Тұрғымбаев атындағы селосы</w:t>
            </w:r>
            <w:r>
              <w:br/>
            </w:r>
            <w:r>
              <w:rPr>
                <w:rFonts w:ascii="Times New Roman"/>
                <w:b w:val="false"/>
                <w:i w:val="false"/>
                <w:color w:val="000000"/>
                <w:sz w:val="20"/>
              </w:rPr>
              <w:t>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селосы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26990,0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29510,0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29510,0</w:t>
            </w:r>
          </w:p>
        </w:tc>
      </w:tr>
      <w:tr>
        <w:trPr>
          <w:trHeight w:val="14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29510,0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7294,0</w:t>
            </w:r>
          </w:p>
        </w:tc>
      </w:tr>
      <w:tr>
        <w:trPr>
          <w:trHeight w:val="23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w:t>
            </w:r>
            <w:r>
              <w:br/>
            </w:r>
            <w:r>
              <w:rPr>
                <w:rFonts w:ascii="Times New Roman"/>
                <w:b w:val="false"/>
                <w:i w:val="false"/>
                <w:color w:val="000000"/>
                <w:sz w:val="20"/>
              </w:rPr>
              <w:t>
трансферттер ретінде "Өңірлерді</w:t>
            </w:r>
            <w:r>
              <w:br/>
            </w:r>
            <w:r>
              <w:rPr>
                <w:rFonts w:ascii="Times New Roman"/>
                <w:b w:val="false"/>
                <w:i w:val="false"/>
                <w:color w:val="000000"/>
                <w:sz w:val="20"/>
              </w:rPr>
              <w:t>
дамыту" бағдарламасы шеңберінде</w:t>
            </w:r>
            <w:r>
              <w:br/>
            </w:r>
            <w:r>
              <w:rPr>
                <w:rFonts w:ascii="Times New Roman"/>
                <w:b w:val="false"/>
                <w:i w:val="false"/>
                <w:color w:val="000000"/>
                <w:sz w:val="20"/>
              </w:rPr>
              <w:t>
өңірлердің экономикалық дамуына</w:t>
            </w:r>
            <w:r>
              <w:br/>
            </w:r>
            <w:r>
              <w:rPr>
                <w:rFonts w:ascii="Times New Roman"/>
                <w:b w:val="false"/>
                <w:i w:val="false"/>
                <w:color w:val="000000"/>
                <w:sz w:val="20"/>
              </w:rPr>
              <w:t>
жәрдемдесу жөніндегі шараларды іске</w:t>
            </w:r>
            <w:r>
              <w:br/>
            </w:r>
            <w:r>
              <w:rPr>
                <w:rFonts w:ascii="Times New Roman"/>
                <w:b w:val="false"/>
                <w:i w:val="false"/>
                <w:color w:val="000000"/>
                <w:sz w:val="20"/>
              </w:rPr>
              <w:t>
асыруда ауылдық (селолық) округтарды</w:t>
            </w:r>
            <w:r>
              <w:br/>
            </w:r>
            <w:r>
              <w:rPr>
                <w:rFonts w:ascii="Times New Roman"/>
                <w:b w:val="false"/>
                <w:i w:val="false"/>
                <w:color w:val="000000"/>
                <w:sz w:val="20"/>
              </w:rPr>
              <w:t>
жайластыру мәселелерін шешу үшін</w:t>
            </w:r>
            <w:r>
              <w:br/>
            </w:r>
            <w:r>
              <w:rPr>
                <w:rFonts w:ascii="Times New Roman"/>
                <w:b w:val="false"/>
                <w:i w:val="false"/>
                <w:color w:val="000000"/>
                <w:sz w:val="20"/>
              </w:rPr>
              <w:t>
іс-шараларды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селолық округінің әкімі</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селолық округі әкімінің</w:t>
            </w:r>
            <w:r>
              <w:br/>
            </w:r>
            <w:r>
              <w:rPr>
                <w:rFonts w:ascii="Times New Roman"/>
                <w:b w:val="false"/>
                <w:i w:val="false"/>
                <w:color w:val="000000"/>
                <w:sz w:val="20"/>
              </w:rPr>
              <w:t>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