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4c68" w14:textId="b704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жұмыссыздарға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2011 жылғы 9 наурыздағы № 70 қаулысы. Қостанай облысы Денисов ауданының Әділет басқармасында 2011 жылғы 6 сәуірде № 9-8-170 тіркелді. Күші жойылды - Қолданыстағы мерзімінің тоқтатылуымен байланысты Қостанай облысы Лисаков қаласының әкімінің 2012 жылғы 4 қаңтардағы № 07-09/2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Қолданыстағы мерзімінің тоқтатылуымен байланысты Қостанай облысы Лисаков қаласының әкімінің 2012.01.04 № 07-09/2 хатымен.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"Халықты жұмыспен қамту туралы" 2001 жылғы 23 қаңтардағы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 31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бабына,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Қазақстан Республикасының 2001 жылғы 23 қаңтардағы Заңын іске асыру жөніндегі шаралар туралы" қаулысымен бекітілген қоғамдық жұмыстарды ұйымдастыру және қаржыландыру Ережелерінің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әкімдік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Денисов ауданы бойынша 2011 жылға жұмыссыздарға арналған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көлемдері және жағдайлары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жұмыссыздардың еңбек ақысы 2011 жылғы аудандық бюджет қаражаты есебінен белгіленген ең төменгі жалақының бір жарым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қоғамдық жұмыстарды ұйымдастырған кезде, Мемлекеттік әлеуметтік сақтандыру қорына әлеуметтік аударымдар, әлеуметтік салық және қосылған құн салығы аудандық бюджеттен өтеледі және жұмыс берушілердің есеп айырысу шоттарына аударылады;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шартпен белгіленген мөлшерлерде жалақыны аудару және төлеу бойынша екінші деңгейдегі банктердің қызметтеріне комиссиялық сыйақы төлеу шығындары жұмыс берушілердің есеп айырысу шоттарына аудандық бюджеттен төленетіндігі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3-тармаққа өзгерту енгізілді - Қостанай облысы Денисов ауданы әкімдігінің 2011.08.19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Тізбеде белгіленген ұйымдармен "Денисов ауданының жұмыспен қамту және әлеуметтік бағдарламалар бөлімі" мемлекеттік мекемесі арасында қолданыстағы заңнамаға сәйкес жасалған, қоғамдық жұмыстарды орындауға арналған шартта көрсетілген талаптары бойынша қоғамдық жұмыстардың ұйымдастырылуы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"Денисов ауданының жұмыспен қамту және әлеуметтік бағдарламалар бөлімі"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қоғамдық жұмыстарды орындауға жұмыс берушілермен шарттар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қоғамдық жұмыстарға қатысатын жұмыссыздардың есебін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жұмыссыздарды қоғамдық жұмыстарға жібергенде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"Денисов ауданының қаржы бөлімі" мемлекеттік мекемесі (Рахметова С.Ф.) қоғамдық жұмыстарға қатысатын жұмыссызыдарға еңбекақысын төлеуге уақытылы қаржы бөлуді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Қоғамдық жұмыстары жүргізілетін аумақтардағы селолық округтер мен село әкімдері қоғамдық жұмыстарды ұйымдастыру жағынан көмек көрсетсін.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Денисов ауданы әкімінің орынбасары М.Т. Мұратбековқа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алғаш рет ресми жарияланған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ауданының әкімі                    В. Ионенко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9 наурыз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70 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ауданы бойынша 2011 жылға жұмыссыздарға арналған қоғамдық жұмыстардың түрлері, көлемі мен жағдайлары, ұйымдардың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2482"/>
        <w:gridCol w:w="3121"/>
        <w:gridCol w:w="2376"/>
        <w:gridCol w:w="3058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шарттары</w:t>
            </w:r>
          </w:p>
        </w:tc>
      </w:tr>
      <w:tr>
        <w:trPr>
          <w:trHeight w:val="198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"Дидар"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Перелески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қатысу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3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уакытының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аспауға тиіс,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қарастырылған 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түскі ас үзілісі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сағаттан 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 шектеулерді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ескерумен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Антонов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қатысу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Свердлов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қатысу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Приреченка ауылын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қатысу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Крым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қатысу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Фрунзе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қатысу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Некрасов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қатысу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Зааятское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қатысу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қатысу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Әйет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қатысу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Комаровка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қатысу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қатысу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Глебовка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қатысу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қатысу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көрсету,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уакытының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аспауға тиіс,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қарастырылған 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түскі ас үзілісі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сағаттан 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 шектеулерді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ескерумен</w:t>
            </w:r>
          </w:p>
        </w:tc>
      </w:tr>
      <w:tr>
        <w:trPr>
          <w:trHeight w:val="20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Ясли-бақша"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ясли-бақша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көрсету,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уакытының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аспауға тиіс,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қарастырылған 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түскі ас үзілісі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сағаттан 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 шектеулерді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ескерумен</w:t>
            </w:r>
          </w:p>
        </w:tc>
      </w:tr>
      <w:tr>
        <w:trPr>
          <w:trHeight w:val="6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"Солнечный"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лагерь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көрсету,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уакытының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аспауға тиіс,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қарастырылған 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түскі ас үзілісі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сағаттан 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 шектеулерді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ескерумен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