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80bf" w14:textId="02d8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Үйден оқытылатын және тәрбиеленетін мүгедек-балаларды материалдық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2011 жылғы 15 наурыздағы № 78 қаулысы. Қостанай облысы Денисов ауданының Әділет басқармасында 2011 жылғы 12 сәуірде № 9-8-171 тіркелді. Күші жойылды - Қостанай облысы Денисов ауданы әкімдігінің 2011 жылғы 26 желтоқсандағы № 379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Денисов ауданы әкімдігінің 2011.12.26 № 379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жылдың 23 қаңтардағы "Қазақстан Республикасындағы жергілікті мемлекеттік басқару және өзін-өзі басқару туралы" Заңының 31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Денисов аудандық мәслихатының 2010 жылғы 22 желтоқсандағы "2011-2013 жылға арналған Денисов ауданының бюджеті туралы" (нормативтік құқықтық кәсімдерді мемлекеттік тіркеу тізілімінде № 9-8-167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Белгіленген айлық есептік көрсеткіштің алты айлық мөлшерінде үйде оқытылатын және тәрбиеленетін мүгедек - балаларға оқу жылы мерзіміне ай сайын жергілікті бюджеттен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"Денисов ауданының жұмыспен қамту және әлеуметтік бағдарламалар бөлімі" мемлекеттік мекемесі (бұдан былай–уәкілетті орган) әлеуметтік көмекті тағайындау және төлету жөніндегі уәкілетті орган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көмекті төлеу уәкілетті органмен ұсынылған тізімдерге сәйкес тиісті операциялар түрінде банкінің лицензиясы бар ұйымдары мен екінші деңгейдегі банктар арқылы әлеуметтік көмек алушының есеп шотына қаржы аудару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көмекті қаржыландыру "Үйде оқытылатын және тәрбиеленетін мүгедек - балаларды материалдық қамтамасыз ету туралы" атты бюджеттік бағдарлама бойынша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Денисов ауданы әкімінің орынбасары М.Т. Мұратбековке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рет ресми жарияланған күнінен кейін он күнтізбелік күн өткеннен соң қолданысқа енгізіледі және 2011 жылдың 1 қаңтарынан бастап орын алған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ауданының әкімі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