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2446" w14:textId="fa824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ауданының жекешелендіруге жататын коммуналдық меншік объектілерінің тізімін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әкімдігінің 2011 жылғы 30 қыркүйектегі № 283 қаулысы. Қостанай облысы Денисов ауданының Әділет басқармасында 2011 жылғы 27 қазанда № 9-8-185 тіркелді. Күші жойылды - Қостанай облысы Денисов ауданы әкімдігінің 2012 жылғы 12 наурыздағы № 98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Денисов ауданы әкімдігінің 2012.03.12 № 98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2011 жылғы 1 наурыздағы "Мемлекеттік мүлік туралы" Заңының 18-бабы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 сәйкес әкімдік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Денисов ауданының жекешелендіруге жататын коммуналдық меншік объектілерінің қоса беріліп отырған 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Денисов ауданы әкімінің орынбасары Е.Н. Поделоға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Денисов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В. Ионенко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283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Денисов ауданының жекешелендіруге жататын коммуналдық меншік объектілерінің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2608"/>
        <w:gridCol w:w="3289"/>
        <w:gridCol w:w="2460"/>
        <w:gridCol w:w="2738"/>
      </w:tblGrid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мекен-жайы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 ұстаушысы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Негіздеме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жағдайы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Тиеу-түсіру алаңы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темір-жол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тұйығы,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"Сельхозтехника"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қоғамның аумағы,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бастығының 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шаршы метр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лет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көшесі, 29/а,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ұшырауда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 алты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үйдің,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161,5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Заәйет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ұшырауда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Қасапхананың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ғимараты, жалпы көлемі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шаршы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селосы,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промзона, 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669 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Бұзылуға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ұшырауда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ВАЗ-21053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P047BA, шанақтың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ХТА21053011915538,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2001жылы шығарылғын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Некрасовка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"Некрасов 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Некрасов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келмейді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ВАЗ-21053 автокөлігі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Р563СН, шанақтың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ХТА21053011917495,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 ауданы,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мәдениеті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дене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Жөндеуге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келмейді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Пәтердің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алаңы 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шаршы метр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Денисовка селосы,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 көшесі,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үй, 3 пәтер,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 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"Денисов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жолдары бөлімі"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бастығының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468 хаты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Қанағаттанарлық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